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9025" w14:textId="08e9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от 13 апреля 2020 года № 511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Костанайского района Костанайской области от 24 марта 2022 года № 143. Зарегистрировано в Министерстве юстиции Республики Казахстан 31 марта 2022 года № 27315. Утратило силу решением маслихата Костанайского района Костанайской области от 4 декабря 2023 года № 92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Костанайского района Костанайской области от 04.12.2023 </w:t>
      </w:r>
      <w:r>
        <w:rPr>
          <w:rFonts w:ascii="Times New Roman"/>
          <w:b w:val="false"/>
          <w:i w:val="false"/>
          <w:color w:val="ff0000"/>
          <w:sz w:val="28"/>
        </w:rPr>
        <w:t>№ 92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0"/>
    <w:p>
      <w:pPr>
        <w:spacing w:after="0"/>
        <w:ind w:left="0"/>
        <w:jc w:val="both"/>
      </w:pPr>
      <w:r>
        <w:rPr>
          <w:rFonts w:ascii="Times New Roman"/>
          <w:b w:val="false"/>
          <w:i w:val="false"/>
          <w:color w:val="000000"/>
          <w:sz w:val="28"/>
        </w:rPr>
        <w:t>
      Костанайский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13 апреля 2020 года № 511 (зарегистрировано в Реестре государственной регистрации нормативных правовых актов под № 9108)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"8) лицам, приравненным по льготам к ветеранам Великой Отечественной войны, ко Дню Победы в Великой Отечественной войне, без учета доходов:</w:t>
      </w:r>
    </w:p>
    <w:bookmarkEnd w:id="4"/>
    <w:bookmarkStart w:name="z9" w:id="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5"/>
    <w:bookmarkStart w:name="z10" w:id="6"/>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6"/>
    <w:bookmarkStart w:name="z11" w:id="7"/>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7"/>
    <w:bookmarkStart w:name="z12" w:id="8"/>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еҰ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8"/>
    <w:bookmarkStart w:name="z13" w:id="9"/>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9"/>
    <w:bookmarkStart w:name="z14" w:id="10"/>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10"/>
    <w:bookmarkStart w:name="z15" w:id="11"/>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11"/>
    <w:bookmarkStart w:name="z16" w:id="12"/>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12"/>
    <w:bookmarkStart w:name="z17" w:id="13"/>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13"/>
    <w:bookmarkStart w:name="z18" w:id="14"/>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14"/>
    <w:bookmarkStart w:name="z19" w:id="15"/>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15"/>
    <w:bookmarkStart w:name="z20" w:id="16"/>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16"/>
    <w:bookmarkStart w:name="z21" w:id="17"/>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17"/>
    <w:bookmarkStart w:name="z22" w:id="18"/>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18"/>
    <w:bookmarkStart w:name="z23" w:id="1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Костанайского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