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2beb" w14:textId="abc2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апреля 2019 года № 278 "Об определении размера и порядка оказания жилищной помощи в Наурзумском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5 августа 2022 года № 145. Зарегистрировано в Министерстве юстиции Республики Казахстан 11 августа 2022 года № 29090. Утратило силу решением маслихата Наурзумского района Костанайской области от 6 мая 2024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в Наурзумском районе" от 30 апреля 2019 года № 278 (зарегистрировано в Реестре государственной регистрации нормативных правовых актов под № 8390)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к совокупному доходу малообеспеченной семьи (гражданина) в размере 5 (пяти) процентов.".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