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7d448" w14:textId="c97d4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Наурзумского района Костанайской области от 12 ноября 2018 года № 2 "Об образовании избирательных участков на территории Наурзумского района"</w:t>
      </w:r>
    </w:p>
    <w:p>
      <w:pPr>
        <w:spacing w:after="0"/>
        <w:ind w:left="0"/>
        <w:jc w:val="both"/>
      </w:pPr>
      <w:r>
        <w:rPr>
          <w:rFonts w:ascii="Times New Roman"/>
          <w:b w:val="false"/>
          <w:i w:val="false"/>
          <w:color w:val="000000"/>
          <w:sz w:val="28"/>
        </w:rPr>
        <w:t>Решение акима Наурзумского района Костанайской области от 15 сентября 2022 года № 1. Зарегистрировано в Министерстве юстиции Республики Казахстан 15 сентября 2022 года № 29602</w:t>
      </w:r>
    </w:p>
    <w:p>
      <w:pPr>
        <w:spacing w:after="0"/>
        <w:ind w:left="0"/>
        <w:jc w:val="both"/>
      </w:pPr>
      <w:bookmarkStart w:name="z4" w:id="0"/>
      <w:r>
        <w:rPr>
          <w:rFonts w:ascii="Times New Roman"/>
          <w:b w:val="false"/>
          <w:i w:val="false"/>
          <w:color w:val="000000"/>
          <w:sz w:val="28"/>
        </w:rPr>
        <w:t>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Наурзумского района Костанайской области "Об образовании избирательных участков на территории Наурзумского района" от 12 ноября 2018 года № 2 (зарегистрировано в Реестре государственной регистрации нормативных правовых актов под № 8083)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государственного учреждения "Аппарат акима Наурзумского района".</w:t>
      </w:r>
    </w:p>
    <w:bookmarkEnd w:id="2"/>
    <w:bookmarkStart w:name="z8"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Наурзумского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Абишев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"СОГЛАСОВАНО"</w:t>
      </w:r>
    </w:p>
    <w:bookmarkEnd w:id="4"/>
    <w:bookmarkStart w:name="z11" w:id="5"/>
    <w:p>
      <w:pPr>
        <w:spacing w:after="0"/>
        <w:ind w:left="0"/>
        <w:jc w:val="both"/>
      </w:pPr>
      <w:r>
        <w:rPr>
          <w:rFonts w:ascii="Times New Roman"/>
          <w:b w:val="false"/>
          <w:i w:val="false"/>
          <w:color w:val="000000"/>
          <w:sz w:val="28"/>
        </w:rPr>
        <w:t>
      Наурзумская районная</w:t>
      </w:r>
    </w:p>
    <w:bookmarkEnd w:id="5"/>
    <w:bookmarkStart w:name="z12" w:id="6"/>
    <w:p>
      <w:pPr>
        <w:spacing w:after="0"/>
        <w:ind w:left="0"/>
        <w:jc w:val="both"/>
      </w:pPr>
      <w:r>
        <w:rPr>
          <w:rFonts w:ascii="Times New Roman"/>
          <w:b w:val="false"/>
          <w:i w:val="false"/>
          <w:color w:val="000000"/>
          <w:sz w:val="28"/>
        </w:rPr>
        <w:t>
      избирательная комиссия</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акима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Наурзумского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сентября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акима Наурзумского района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12 ноября 2018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w:t>
            </w:r>
          </w:p>
        </w:tc>
      </w:tr>
    </w:tbl>
    <w:bookmarkStart w:name="z22" w:id="7"/>
    <w:p>
      <w:pPr>
        <w:spacing w:after="0"/>
        <w:ind w:left="0"/>
        <w:jc w:val="left"/>
      </w:pPr>
      <w:r>
        <w:rPr>
          <w:rFonts w:ascii="Times New Roman"/>
          <w:b/>
          <w:i w:val="false"/>
          <w:color w:val="000000"/>
        </w:rPr>
        <w:t xml:space="preserve"> Избирательные участки на территории Наурзумского района</w:t>
      </w:r>
    </w:p>
    <w:bookmarkEnd w:id="7"/>
    <w:bookmarkStart w:name="z23" w:id="8"/>
    <w:p>
      <w:pPr>
        <w:spacing w:after="0"/>
        <w:ind w:left="0"/>
        <w:jc w:val="both"/>
      </w:pPr>
      <w:r>
        <w:rPr>
          <w:rFonts w:ascii="Times New Roman"/>
          <w:b w:val="false"/>
          <w:i w:val="false"/>
          <w:color w:val="000000"/>
          <w:sz w:val="28"/>
        </w:rPr>
        <w:t>
      Избирательный участок № 648</w:t>
      </w:r>
    </w:p>
    <w:bookmarkEnd w:id="8"/>
    <w:bookmarkStart w:name="z24" w:id="9"/>
    <w:p>
      <w:pPr>
        <w:spacing w:after="0"/>
        <w:ind w:left="0"/>
        <w:jc w:val="both"/>
      </w:pPr>
      <w:r>
        <w:rPr>
          <w:rFonts w:ascii="Times New Roman"/>
          <w:b w:val="false"/>
          <w:i w:val="false"/>
          <w:color w:val="000000"/>
          <w:sz w:val="28"/>
        </w:rPr>
        <w:t>
      Местонахождение: село Уленды, улица Атамекен, 8, здание коммунального государственного учреждения "Улендинская основная средняя школа отдела образования Наурзумского района" Управления образования акимата Костанайской области.</w:t>
      </w:r>
    </w:p>
    <w:bookmarkEnd w:id="9"/>
    <w:bookmarkStart w:name="z25" w:id="10"/>
    <w:p>
      <w:pPr>
        <w:spacing w:after="0"/>
        <w:ind w:left="0"/>
        <w:jc w:val="both"/>
      </w:pPr>
      <w:r>
        <w:rPr>
          <w:rFonts w:ascii="Times New Roman"/>
          <w:b w:val="false"/>
          <w:i w:val="false"/>
          <w:color w:val="000000"/>
          <w:sz w:val="28"/>
        </w:rPr>
        <w:t>
      Границы: село Уленды.</w:t>
      </w:r>
    </w:p>
    <w:bookmarkEnd w:id="10"/>
    <w:bookmarkStart w:name="z26" w:id="11"/>
    <w:p>
      <w:pPr>
        <w:spacing w:after="0"/>
        <w:ind w:left="0"/>
        <w:jc w:val="both"/>
      </w:pPr>
      <w:r>
        <w:rPr>
          <w:rFonts w:ascii="Times New Roman"/>
          <w:b w:val="false"/>
          <w:i w:val="false"/>
          <w:color w:val="000000"/>
          <w:sz w:val="28"/>
        </w:rPr>
        <w:t>
      Избирательный участок № 649</w:t>
      </w:r>
    </w:p>
    <w:bookmarkEnd w:id="11"/>
    <w:bookmarkStart w:name="z27" w:id="12"/>
    <w:p>
      <w:pPr>
        <w:spacing w:after="0"/>
        <w:ind w:left="0"/>
        <w:jc w:val="both"/>
      </w:pPr>
      <w:r>
        <w:rPr>
          <w:rFonts w:ascii="Times New Roman"/>
          <w:b w:val="false"/>
          <w:i w:val="false"/>
          <w:color w:val="000000"/>
          <w:sz w:val="28"/>
        </w:rPr>
        <w:t>
      Местонахождение: село Шили, улица Ленина, 7, здание коммунального государственного учреждения "Шилинская общеобразовательная школа отдела образования Наурзумского района" Управления образования акимата Костанайской области.</w:t>
      </w:r>
    </w:p>
    <w:bookmarkEnd w:id="12"/>
    <w:bookmarkStart w:name="z28" w:id="13"/>
    <w:p>
      <w:pPr>
        <w:spacing w:after="0"/>
        <w:ind w:left="0"/>
        <w:jc w:val="both"/>
      </w:pPr>
      <w:r>
        <w:rPr>
          <w:rFonts w:ascii="Times New Roman"/>
          <w:b w:val="false"/>
          <w:i w:val="false"/>
          <w:color w:val="000000"/>
          <w:sz w:val="28"/>
        </w:rPr>
        <w:t>
      Границы: село Шили.</w:t>
      </w:r>
    </w:p>
    <w:bookmarkEnd w:id="13"/>
    <w:bookmarkStart w:name="z29" w:id="14"/>
    <w:p>
      <w:pPr>
        <w:spacing w:after="0"/>
        <w:ind w:left="0"/>
        <w:jc w:val="both"/>
      </w:pPr>
      <w:r>
        <w:rPr>
          <w:rFonts w:ascii="Times New Roman"/>
          <w:b w:val="false"/>
          <w:i w:val="false"/>
          <w:color w:val="000000"/>
          <w:sz w:val="28"/>
        </w:rPr>
        <w:t>
      Избирательный участок № 650</w:t>
      </w:r>
    </w:p>
    <w:bookmarkEnd w:id="14"/>
    <w:bookmarkStart w:name="z30" w:id="15"/>
    <w:p>
      <w:pPr>
        <w:spacing w:after="0"/>
        <w:ind w:left="0"/>
        <w:jc w:val="both"/>
      </w:pPr>
      <w:r>
        <w:rPr>
          <w:rFonts w:ascii="Times New Roman"/>
          <w:b w:val="false"/>
          <w:i w:val="false"/>
          <w:color w:val="000000"/>
          <w:sz w:val="28"/>
        </w:rPr>
        <w:t>
      Местонахождение: село Шолаксай, улица Целинная, 2, здание коммунального государственного учреждения "Шолаксайская общеобразовательная школа отдела образования Наурзумского района" Управления образования акимата Костанайской области.</w:t>
      </w:r>
    </w:p>
    <w:bookmarkEnd w:id="15"/>
    <w:bookmarkStart w:name="z31" w:id="16"/>
    <w:p>
      <w:pPr>
        <w:spacing w:after="0"/>
        <w:ind w:left="0"/>
        <w:jc w:val="both"/>
      </w:pPr>
      <w:r>
        <w:rPr>
          <w:rFonts w:ascii="Times New Roman"/>
          <w:b w:val="false"/>
          <w:i w:val="false"/>
          <w:color w:val="000000"/>
          <w:sz w:val="28"/>
        </w:rPr>
        <w:t>
      Границы: село Шолаксай.</w:t>
      </w:r>
    </w:p>
    <w:bookmarkEnd w:id="16"/>
    <w:bookmarkStart w:name="z32" w:id="17"/>
    <w:p>
      <w:pPr>
        <w:spacing w:after="0"/>
        <w:ind w:left="0"/>
        <w:jc w:val="both"/>
      </w:pPr>
      <w:r>
        <w:rPr>
          <w:rFonts w:ascii="Times New Roman"/>
          <w:b w:val="false"/>
          <w:i w:val="false"/>
          <w:color w:val="000000"/>
          <w:sz w:val="28"/>
        </w:rPr>
        <w:t>
      Избирательный участок № 653</w:t>
      </w:r>
    </w:p>
    <w:bookmarkEnd w:id="17"/>
    <w:bookmarkStart w:name="z33" w:id="18"/>
    <w:p>
      <w:pPr>
        <w:spacing w:after="0"/>
        <w:ind w:left="0"/>
        <w:jc w:val="both"/>
      </w:pPr>
      <w:r>
        <w:rPr>
          <w:rFonts w:ascii="Times New Roman"/>
          <w:b w:val="false"/>
          <w:i w:val="false"/>
          <w:color w:val="000000"/>
          <w:sz w:val="28"/>
        </w:rPr>
        <w:t>
      Местонахождение: село Караменды, улица Байтурсынова, 3, здание коммунального государственного учреждения "Докучаевская общеобразовательная школа отдела образования Наурзумского района" Управления образования акимата Костанайской области.</w:t>
      </w:r>
    </w:p>
    <w:bookmarkEnd w:id="18"/>
    <w:bookmarkStart w:name="z34" w:id="19"/>
    <w:p>
      <w:pPr>
        <w:spacing w:after="0"/>
        <w:ind w:left="0"/>
        <w:jc w:val="both"/>
      </w:pPr>
      <w:r>
        <w:rPr>
          <w:rFonts w:ascii="Times New Roman"/>
          <w:b w:val="false"/>
          <w:i w:val="false"/>
          <w:color w:val="000000"/>
          <w:sz w:val="28"/>
        </w:rPr>
        <w:t>
      Границы: село Караменды, улица Алтынсарина, дома 3, 5, 7, 8, 11, 13, 14, 16, 18, 20, 21, 22, 23, 24, 26, 28, 30, 32, 33, 34, 35, 36, 37, 39, 41, 43, улица Терешковой, дома 2, 3, 5, 6, 7, 8, 9, 10, 11, 12, 13, 14, 15, 17, улица Гагарина, дома 4, 6, 7, 8, 9, 10, 11, 12, 13, 14, 15, 16, улица Комсомольская, дома 1, 8, 9, 12, улица Парковая дома 2, 4, 6, 8, 10, 12, улица Пионерская, дома 1, 2, 3, 4, 5, 6, 7, 8, 9, 10, 11, 12, 13, 14, 15, 16, улица Карбышева, дома 1, 2, 3, 4, 5, 6, 7, 9, 12, 15, 16, 19, 20, 21, 23, 27, 29, улица Абылайхана, дома 1, 3, 4, 5, 6, 9, 11, улица Абая, дома 3, 5, 6, 7, 8, 10, 11, 13, 15, 17, улица Чапаева, дома 1, 3, 4, 6, 7, 9, 10, 11, 12, 13, 14, 15, 16, 17, 18, улица Амангельды, дома 1, 3, 4, 5, 6, 7, 8, 9, 10, 11, 12, 13, 14, 16, 17, 18, переулок Карбышева, дома 3, 5.</w:t>
      </w:r>
    </w:p>
    <w:bookmarkEnd w:id="19"/>
    <w:bookmarkStart w:name="z35" w:id="20"/>
    <w:p>
      <w:pPr>
        <w:spacing w:after="0"/>
        <w:ind w:left="0"/>
        <w:jc w:val="both"/>
      </w:pPr>
      <w:r>
        <w:rPr>
          <w:rFonts w:ascii="Times New Roman"/>
          <w:b w:val="false"/>
          <w:i w:val="false"/>
          <w:color w:val="000000"/>
          <w:sz w:val="28"/>
        </w:rPr>
        <w:t>
      Избирательный участок № 654</w:t>
      </w:r>
    </w:p>
    <w:bookmarkEnd w:id="20"/>
    <w:bookmarkStart w:name="z36" w:id="21"/>
    <w:p>
      <w:pPr>
        <w:spacing w:after="0"/>
        <w:ind w:left="0"/>
        <w:jc w:val="both"/>
      </w:pPr>
      <w:r>
        <w:rPr>
          <w:rFonts w:ascii="Times New Roman"/>
          <w:b w:val="false"/>
          <w:i w:val="false"/>
          <w:color w:val="000000"/>
          <w:sz w:val="28"/>
        </w:rPr>
        <w:t>
      Местонахождение: село Караменды, улица Шаяхметова, дом 8, здание культурно – досугового центра "Арман" государственного учреждения "Наурзумский районный дом культуры" отдела культуры и развития языков Наурзумского района.</w:t>
      </w:r>
    </w:p>
    <w:bookmarkEnd w:id="21"/>
    <w:bookmarkStart w:name="z37" w:id="22"/>
    <w:p>
      <w:pPr>
        <w:spacing w:after="0"/>
        <w:ind w:left="0"/>
        <w:jc w:val="both"/>
      </w:pPr>
      <w:r>
        <w:rPr>
          <w:rFonts w:ascii="Times New Roman"/>
          <w:b w:val="false"/>
          <w:i w:val="false"/>
          <w:color w:val="000000"/>
          <w:sz w:val="28"/>
        </w:rPr>
        <w:t>
      Границы: село Караменды, улица М. Сугур улы, дома 1, 2, 3, 4, 5, 6, 7, 8, 9, 10 "А", 11, 16, 17, 18, 19, 20, 21, 22, 23, 25, улица Строительная, дома 1, 2, 3, улица Транспортная, дома 1, 2, 3, 4, 5, 6, 8, 10, улица Шаяхметова, дома 12, 14, 16, улица Чапаева, дома 19, 20, 21, 22, 23, 24, 25, 26, 27, 28, 29, 30, 31, 32, 33, 34, улица Амангельды, дома 19, 20, 21, 23, 24, 25, 26, 27, 28, улица Казбек Би, дома 4, 6, 8, 10, 12, 14, 19, 21, 22, 23, 24, 25, 26, 27, 28, 29, 31, 32, 34, 36, улица Сатпаева, дома 1, 2, 3, 4, 5, 6, 7, 8, 9, 10, 11, 12, 13, 14, 15, 17, 18, 19, 20, 21, 23, 25, улица Майлина, дома 1, 2, 3, 4, 5, 6, 7, 8, 9, 10.</w:t>
      </w:r>
    </w:p>
    <w:bookmarkEnd w:id="22"/>
    <w:bookmarkStart w:name="z38" w:id="23"/>
    <w:p>
      <w:pPr>
        <w:spacing w:after="0"/>
        <w:ind w:left="0"/>
        <w:jc w:val="both"/>
      </w:pPr>
      <w:r>
        <w:rPr>
          <w:rFonts w:ascii="Times New Roman"/>
          <w:b w:val="false"/>
          <w:i w:val="false"/>
          <w:color w:val="000000"/>
          <w:sz w:val="28"/>
        </w:rPr>
        <w:t>
      Избирательный участок № 655</w:t>
      </w:r>
    </w:p>
    <w:bookmarkEnd w:id="23"/>
    <w:bookmarkStart w:name="z39" w:id="24"/>
    <w:p>
      <w:pPr>
        <w:spacing w:after="0"/>
        <w:ind w:left="0"/>
        <w:jc w:val="both"/>
      </w:pPr>
      <w:r>
        <w:rPr>
          <w:rFonts w:ascii="Times New Roman"/>
          <w:b w:val="false"/>
          <w:i w:val="false"/>
          <w:color w:val="000000"/>
          <w:sz w:val="28"/>
        </w:rPr>
        <w:t>
      Местонахождение: село Караменды, улица Победы, дом 5, здание государственного учреждения "Аппарат акима Карамендинского сельского округа Наурзумского района".</w:t>
      </w:r>
    </w:p>
    <w:bookmarkEnd w:id="24"/>
    <w:bookmarkStart w:name="z40" w:id="25"/>
    <w:p>
      <w:pPr>
        <w:spacing w:after="0"/>
        <w:ind w:left="0"/>
        <w:jc w:val="both"/>
      </w:pPr>
      <w:r>
        <w:rPr>
          <w:rFonts w:ascii="Times New Roman"/>
          <w:b w:val="false"/>
          <w:i w:val="false"/>
          <w:color w:val="000000"/>
          <w:sz w:val="28"/>
        </w:rPr>
        <w:t>
      Границы: село Караменды, улица Победы, дома 2, 4, 5, 6, 8, 10, 12, 14, 16, 18, 20, 22, 24, 26, 28, 30, улица Баймагамбетова, дома 1, 2, 3, 5, 6, 7, 8, 9, 10, 11, 12, 13, 14, 15, 16, 17, 18, 19, 20, 21, 22, 23, 24, 25, 27, 29, улица Джангильдина, дома 1, 2, 3, 4, 5, 6, 7, 8, улица Мира, дома 1, 2, 3, 4, 5, 6, 7, 8, 10, 12, 14, 16, 20, улица Абылайхана, дома 33, 35, 36, 37, 38, 39, 40, 41, 42, 44, 46, 52, улица Шакшак Жанибека, дома 11, 12, 14, 15, 16, 17, 19, улица Сатпаева, дома 27, 29, 31, 33, 35, 37, 39, 41, 43.</w:t>
      </w:r>
    </w:p>
    <w:bookmarkEnd w:id="25"/>
    <w:bookmarkStart w:name="z41" w:id="26"/>
    <w:p>
      <w:pPr>
        <w:spacing w:after="0"/>
        <w:ind w:left="0"/>
        <w:jc w:val="both"/>
      </w:pPr>
      <w:r>
        <w:rPr>
          <w:rFonts w:ascii="Times New Roman"/>
          <w:b w:val="false"/>
          <w:i w:val="false"/>
          <w:color w:val="000000"/>
          <w:sz w:val="28"/>
        </w:rPr>
        <w:t>
      Избирательный участок № 656</w:t>
      </w:r>
    </w:p>
    <w:bookmarkEnd w:id="26"/>
    <w:bookmarkStart w:name="z42" w:id="27"/>
    <w:p>
      <w:pPr>
        <w:spacing w:after="0"/>
        <w:ind w:left="0"/>
        <w:jc w:val="both"/>
      </w:pPr>
      <w:r>
        <w:rPr>
          <w:rFonts w:ascii="Times New Roman"/>
          <w:b w:val="false"/>
          <w:i w:val="false"/>
          <w:color w:val="000000"/>
          <w:sz w:val="28"/>
        </w:rPr>
        <w:t>
      Местонахождение: село Караменды, улица Байтурсынова, дом 1, здание коммунального государственного учреждения "Жамбылская общеобразовательная школа отдела образования Наурзумского района" Управления образования акимата Костанайской области.</w:t>
      </w:r>
    </w:p>
    <w:bookmarkEnd w:id="27"/>
    <w:bookmarkStart w:name="z43" w:id="28"/>
    <w:p>
      <w:pPr>
        <w:spacing w:after="0"/>
        <w:ind w:left="0"/>
        <w:jc w:val="both"/>
      </w:pPr>
      <w:r>
        <w:rPr>
          <w:rFonts w:ascii="Times New Roman"/>
          <w:b w:val="false"/>
          <w:i w:val="false"/>
          <w:color w:val="000000"/>
          <w:sz w:val="28"/>
        </w:rPr>
        <w:t>
      Границы: село Караменды, улица К. Алина, дома 1, 3, 4, 5, 6, 7, 8, 9, 10, 11, 13, 15, 16, 17, 19, 21, 22, 23, 24, 25, 26, 27, 28, 29, 30, 31, 33, 35, 36, 38, 43, улица Степная, дома 3, 5, 7, улица Сейфуллина, дома 2, 3, 4, 7, 8, 9, 10, улица Ауэзова, дома 2, 3, 4, 5, 6, 8, 9, 10, улица Воровского, дома 1 "А", 2 "А", 3 "А", 4 "А", 5 "А", 6 "А", 7 "А", 8 "А", улица Докучаева, дома 3, 4, 5, 6, 7, 10, 12, улица Жамбылская, дома 1, 3, 6, 7, 8, 9, 10, 11, 12, 13, 14, 15, 17, переулок Южный, дома 1, 2, 3, 4, 5, 6, улица Н. Сагадиева, дома 2, 3, 4, 5, 6, 7, 8, 9, 10, 11, 12, 13, 14, 15, 16, 17, 18, 19, улица Садовая, дома 8, 10, 11, 12, 13, 14, 15, переулок Алтынсарина, дома 3, 5, 6, переулок Амангельды, дома 3, 5, 7, переулок Западный, дома 1, 4, переулок Восточный, дома 4, 5, улица Джансугурова, дома 1, 3, 5, 7, улица Байтурсынова, дома 2, 4, 6, 12, 20, улица Энергетиков, дома 1, 3, 5, 7, улица Шакшак Жанибека, дома 2, 5, 5 "А", улица Б. Момышулы, дома 1, 2, 3, 4, 5, 6, 7, 8, 10, 11, 12, 13, 14, 15, 16, 17, 18, улица А. Молдагуловой, дома 1, 3, 5, 6, 7, 8, 9, 10, 11, 12, 13, 14, 16, улица Аэропортная, дома 1, 2, 3, 5, 7.</w:t>
      </w:r>
    </w:p>
    <w:bookmarkEnd w:id="28"/>
    <w:bookmarkStart w:name="z44" w:id="29"/>
    <w:p>
      <w:pPr>
        <w:spacing w:after="0"/>
        <w:ind w:left="0"/>
        <w:jc w:val="both"/>
      </w:pPr>
      <w:r>
        <w:rPr>
          <w:rFonts w:ascii="Times New Roman"/>
          <w:b w:val="false"/>
          <w:i w:val="false"/>
          <w:color w:val="000000"/>
          <w:sz w:val="28"/>
        </w:rPr>
        <w:t>
      Избирательный участок № 657</w:t>
      </w:r>
    </w:p>
    <w:bookmarkEnd w:id="29"/>
    <w:bookmarkStart w:name="z45" w:id="30"/>
    <w:p>
      <w:pPr>
        <w:spacing w:after="0"/>
        <w:ind w:left="0"/>
        <w:jc w:val="both"/>
      </w:pPr>
      <w:r>
        <w:rPr>
          <w:rFonts w:ascii="Times New Roman"/>
          <w:b w:val="false"/>
          <w:i w:val="false"/>
          <w:color w:val="000000"/>
          <w:sz w:val="28"/>
        </w:rPr>
        <w:t>
      Местонахождение: село Жамбыл, улица Жамбыла, дом 5.</w:t>
      </w:r>
    </w:p>
    <w:bookmarkEnd w:id="30"/>
    <w:bookmarkStart w:name="z46" w:id="31"/>
    <w:p>
      <w:pPr>
        <w:spacing w:after="0"/>
        <w:ind w:left="0"/>
        <w:jc w:val="both"/>
      </w:pPr>
      <w:r>
        <w:rPr>
          <w:rFonts w:ascii="Times New Roman"/>
          <w:b w:val="false"/>
          <w:i w:val="false"/>
          <w:color w:val="000000"/>
          <w:sz w:val="28"/>
        </w:rPr>
        <w:t>
      Границы: село Жамбыл.</w:t>
      </w:r>
    </w:p>
    <w:bookmarkEnd w:id="31"/>
    <w:bookmarkStart w:name="z47" w:id="32"/>
    <w:p>
      <w:pPr>
        <w:spacing w:after="0"/>
        <w:ind w:left="0"/>
        <w:jc w:val="both"/>
      </w:pPr>
      <w:r>
        <w:rPr>
          <w:rFonts w:ascii="Times New Roman"/>
          <w:b w:val="false"/>
          <w:i w:val="false"/>
          <w:color w:val="000000"/>
          <w:sz w:val="28"/>
        </w:rPr>
        <w:t>
      Избирательный участок № 658</w:t>
      </w:r>
    </w:p>
    <w:bookmarkEnd w:id="32"/>
    <w:bookmarkStart w:name="z48" w:id="33"/>
    <w:p>
      <w:pPr>
        <w:spacing w:after="0"/>
        <w:ind w:left="0"/>
        <w:jc w:val="both"/>
      </w:pPr>
      <w:r>
        <w:rPr>
          <w:rFonts w:ascii="Times New Roman"/>
          <w:b w:val="false"/>
          <w:i w:val="false"/>
          <w:color w:val="000000"/>
          <w:sz w:val="28"/>
        </w:rPr>
        <w:t>
      Местонахождение: село Раздольное, улица С. Баймагамбетова, 4, здание коммунального государственного учреждения "Раздольная общеобразовательная школа отдела образования Наурзумского района" Управления образования акимата Костанайской области.</w:t>
      </w:r>
    </w:p>
    <w:bookmarkEnd w:id="33"/>
    <w:bookmarkStart w:name="z49" w:id="34"/>
    <w:p>
      <w:pPr>
        <w:spacing w:after="0"/>
        <w:ind w:left="0"/>
        <w:jc w:val="both"/>
      </w:pPr>
      <w:r>
        <w:rPr>
          <w:rFonts w:ascii="Times New Roman"/>
          <w:b w:val="false"/>
          <w:i w:val="false"/>
          <w:color w:val="000000"/>
          <w:sz w:val="28"/>
        </w:rPr>
        <w:t>
      Границы: село Раздольное.</w:t>
      </w:r>
    </w:p>
    <w:bookmarkEnd w:id="34"/>
    <w:bookmarkStart w:name="z50" w:id="35"/>
    <w:p>
      <w:pPr>
        <w:spacing w:after="0"/>
        <w:ind w:left="0"/>
        <w:jc w:val="both"/>
      </w:pPr>
      <w:r>
        <w:rPr>
          <w:rFonts w:ascii="Times New Roman"/>
          <w:b w:val="false"/>
          <w:i w:val="false"/>
          <w:color w:val="000000"/>
          <w:sz w:val="28"/>
        </w:rPr>
        <w:t>
      Избирательный участок № 659</w:t>
      </w:r>
    </w:p>
    <w:bookmarkEnd w:id="35"/>
    <w:bookmarkStart w:name="z51" w:id="36"/>
    <w:p>
      <w:pPr>
        <w:spacing w:after="0"/>
        <w:ind w:left="0"/>
        <w:jc w:val="both"/>
      </w:pPr>
      <w:r>
        <w:rPr>
          <w:rFonts w:ascii="Times New Roman"/>
          <w:b w:val="false"/>
          <w:i w:val="false"/>
          <w:color w:val="000000"/>
          <w:sz w:val="28"/>
        </w:rPr>
        <w:t>
      Местонахождение: село Буревестник, улица Абая, 23, здание коммунального государственного учреждения "Буревестненская общеобразовательная школа отдела образования Наурзумского района" Управления образования акимата Костанайской области.</w:t>
      </w:r>
    </w:p>
    <w:bookmarkEnd w:id="36"/>
    <w:bookmarkStart w:name="z52" w:id="37"/>
    <w:p>
      <w:pPr>
        <w:spacing w:after="0"/>
        <w:ind w:left="0"/>
        <w:jc w:val="both"/>
      </w:pPr>
      <w:r>
        <w:rPr>
          <w:rFonts w:ascii="Times New Roman"/>
          <w:b w:val="false"/>
          <w:i w:val="false"/>
          <w:color w:val="000000"/>
          <w:sz w:val="28"/>
        </w:rPr>
        <w:t>
      Границы: село Буревестник.</w:t>
      </w:r>
    </w:p>
    <w:bookmarkEnd w:id="37"/>
    <w:bookmarkStart w:name="z53" w:id="38"/>
    <w:p>
      <w:pPr>
        <w:spacing w:after="0"/>
        <w:ind w:left="0"/>
        <w:jc w:val="both"/>
      </w:pPr>
      <w:r>
        <w:rPr>
          <w:rFonts w:ascii="Times New Roman"/>
          <w:b w:val="false"/>
          <w:i w:val="false"/>
          <w:color w:val="000000"/>
          <w:sz w:val="28"/>
        </w:rPr>
        <w:t>
      Избирательный участок № 661</w:t>
      </w:r>
    </w:p>
    <w:bookmarkEnd w:id="38"/>
    <w:bookmarkStart w:name="z54" w:id="39"/>
    <w:p>
      <w:pPr>
        <w:spacing w:after="0"/>
        <w:ind w:left="0"/>
        <w:jc w:val="both"/>
      </w:pPr>
      <w:r>
        <w:rPr>
          <w:rFonts w:ascii="Times New Roman"/>
          <w:b w:val="false"/>
          <w:i w:val="false"/>
          <w:color w:val="000000"/>
          <w:sz w:val="28"/>
        </w:rPr>
        <w:t>
      Местонахождение: село Мереке, улица Школьная, 2, здание коммунального государственного учреждения "Мерекенская основная средняя школа отдела образования Наурзумского района" Управления образования акимата Костанайской области.</w:t>
      </w:r>
    </w:p>
    <w:bookmarkEnd w:id="39"/>
    <w:bookmarkStart w:name="z55" w:id="40"/>
    <w:p>
      <w:pPr>
        <w:spacing w:after="0"/>
        <w:ind w:left="0"/>
        <w:jc w:val="both"/>
      </w:pPr>
      <w:r>
        <w:rPr>
          <w:rFonts w:ascii="Times New Roman"/>
          <w:b w:val="false"/>
          <w:i w:val="false"/>
          <w:color w:val="000000"/>
          <w:sz w:val="28"/>
        </w:rPr>
        <w:t>
      Границы: село Мереке.</w:t>
      </w:r>
    </w:p>
    <w:bookmarkEnd w:id="40"/>
    <w:bookmarkStart w:name="z56" w:id="41"/>
    <w:p>
      <w:pPr>
        <w:spacing w:after="0"/>
        <w:ind w:left="0"/>
        <w:jc w:val="both"/>
      </w:pPr>
      <w:r>
        <w:rPr>
          <w:rFonts w:ascii="Times New Roman"/>
          <w:b w:val="false"/>
          <w:i w:val="false"/>
          <w:color w:val="000000"/>
          <w:sz w:val="28"/>
        </w:rPr>
        <w:t>
      Избирательный участок № 663</w:t>
      </w:r>
    </w:p>
    <w:bookmarkEnd w:id="41"/>
    <w:bookmarkStart w:name="z57" w:id="42"/>
    <w:p>
      <w:pPr>
        <w:spacing w:after="0"/>
        <w:ind w:left="0"/>
        <w:jc w:val="both"/>
      </w:pPr>
      <w:r>
        <w:rPr>
          <w:rFonts w:ascii="Times New Roman"/>
          <w:b w:val="false"/>
          <w:i w:val="false"/>
          <w:color w:val="000000"/>
          <w:sz w:val="28"/>
        </w:rPr>
        <w:t>
      Местонахождение: село Кайга, улица Болатбаева, дом 1.</w:t>
      </w:r>
    </w:p>
    <w:bookmarkEnd w:id="42"/>
    <w:bookmarkStart w:name="z58" w:id="43"/>
    <w:p>
      <w:pPr>
        <w:spacing w:after="0"/>
        <w:ind w:left="0"/>
        <w:jc w:val="both"/>
      </w:pPr>
      <w:r>
        <w:rPr>
          <w:rFonts w:ascii="Times New Roman"/>
          <w:b w:val="false"/>
          <w:i w:val="false"/>
          <w:color w:val="000000"/>
          <w:sz w:val="28"/>
        </w:rPr>
        <w:t>
      Границы: село Кайга.</w:t>
      </w:r>
    </w:p>
    <w:bookmarkEnd w:id="43"/>
    <w:bookmarkStart w:name="z59" w:id="44"/>
    <w:p>
      <w:pPr>
        <w:spacing w:after="0"/>
        <w:ind w:left="0"/>
        <w:jc w:val="both"/>
      </w:pPr>
      <w:r>
        <w:rPr>
          <w:rFonts w:ascii="Times New Roman"/>
          <w:b w:val="false"/>
          <w:i w:val="false"/>
          <w:color w:val="000000"/>
          <w:sz w:val="28"/>
        </w:rPr>
        <w:t>
      Избирательный участок № 664</w:t>
      </w:r>
    </w:p>
    <w:bookmarkEnd w:id="44"/>
    <w:bookmarkStart w:name="z60" w:id="45"/>
    <w:p>
      <w:pPr>
        <w:spacing w:after="0"/>
        <w:ind w:left="0"/>
        <w:jc w:val="both"/>
      </w:pPr>
      <w:r>
        <w:rPr>
          <w:rFonts w:ascii="Times New Roman"/>
          <w:b w:val="false"/>
          <w:i w:val="false"/>
          <w:color w:val="000000"/>
          <w:sz w:val="28"/>
        </w:rPr>
        <w:t>
      Местонахождение: село Дамды, улица Байтурсынова, 6, здание коммунального государственного учреждения "Дамдинская общеобразовательная школа отдела образования Наурзумского района" Управления образования акимата Костанайской области.</w:t>
      </w:r>
    </w:p>
    <w:bookmarkEnd w:id="45"/>
    <w:bookmarkStart w:name="z61" w:id="46"/>
    <w:p>
      <w:pPr>
        <w:spacing w:after="0"/>
        <w:ind w:left="0"/>
        <w:jc w:val="both"/>
      </w:pPr>
      <w:r>
        <w:rPr>
          <w:rFonts w:ascii="Times New Roman"/>
          <w:b w:val="false"/>
          <w:i w:val="false"/>
          <w:color w:val="000000"/>
          <w:sz w:val="28"/>
        </w:rPr>
        <w:t>
      Границы: село Дамды.</w:t>
      </w:r>
    </w:p>
    <w:bookmarkEnd w:id="46"/>
    <w:bookmarkStart w:name="z62" w:id="47"/>
    <w:p>
      <w:pPr>
        <w:spacing w:after="0"/>
        <w:ind w:left="0"/>
        <w:jc w:val="both"/>
      </w:pPr>
      <w:r>
        <w:rPr>
          <w:rFonts w:ascii="Times New Roman"/>
          <w:b w:val="false"/>
          <w:i w:val="false"/>
          <w:color w:val="000000"/>
          <w:sz w:val="28"/>
        </w:rPr>
        <w:t>
      Избирательный участок № 666</w:t>
      </w:r>
    </w:p>
    <w:bookmarkEnd w:id="47"/>
    <w:bookmarkStart w:name="z63" w:id="48"/>
    <w:p>
      <w:pPr>
        <w:spacing w:after="0"/>
        <w:ind w:left="0"/>
        <w:jc w:val="both"/>
      </w:pPr>
      <w:r>
        <w:rPr>
          <w:rFonts w:ascii="Times New Roman"/>
          <w:b w:val="false"/>
          <w:i w:val="false"/>
          <w:color w:val="000000"/>
          <w:sz w:val="28"/>
        </w:rPr>
        <w:t>
      Местонахождение: село Кожа, улица Исмагулов, 10, здание коммунального государственного учреждения "Наурзумская общеобразовательная школа отдела образования Наурзумского района" Управления образования акимата Костанайской области.</w:t>
      </w:r>
    </w:p>
    <w:bookmarkEnd w:id="48"/>
    <w:bookmarkStart w:name="z64" w:id="49"/>
    <w:p>
      <w:pPr>
        <w:spacing w:after="0"/>
        <w:ind w:left="0"/>
        <w:jc w:val="both"/>
      </w:pPr>
      <w:r>
        <w:rPr>
          <w:rFonts w:ascii="Times New Roman"/>
          <w:b w:val="false"/>
          <w:i w:val="false"/>
          <w:color w:val="000000"/>
          <w:sz w:val="28"/>
        </w:rPr>
        <w:t>
      Границы: село Кожа.</w:t>
      </w:r>
    </w:p>
    <w:bookmarkEnd w:id="49"/>
    <w:bookmarkStart w:name="z65" w:id="50"/>
    <w:p>
      <w:pPr>
        <w:spacing w:after="0"/>
        <w:ind w:left="0"/>
        <w:jc w:val="both"/>
      </w:pPr>
      <w:r>
        <w:rPr>
          <w:rFonts w:ascii="Times New Roman"/>
          <w:b w:val="false"/>
          <w:i w:val="false"/>
          <w:color w:val="000000"/>
          <w:sz w:val="28"/>
        </w:rPr>
        <w:t>
      Избирательный участок № 870</w:t>
      </w:r>
    </w:p>
    <w:bookmarkEnd w:id="50"/>
    <w:bookmarkStart w:name="z66" w:id="51"/>
    <w:p>
      <w:pPr>
        <w:spacing w:after="0"/>
        <w:ind w:left="0"/>
        <w:jc w:val="both"/>
      </w:pPr>
      <w:r>
        <w:rPr>
          <w:rFonts w:ascii="Times New Roman"/>
          <w:b w:val="false"/>
          <w:i w:val="false"/>
          <w:color w:val="000000"/>
          <w:sz w:val="28"/>
        </w:rPr>
        <w:t>
      Местонахождение: село Караменды, улица Абая, дом 45, здание государственного учреждения "Отдел образования Наурзумского района" Управления образования акимата Костанайской области.</w:t>
      </w:r>
    </w:p>
    <w:bookmarkEnd w:id="51"/>
    <w:bookmarkStart w:name="z67" w:id="52"/>
    <w:p>
      <w:pPr>
        <w:spacing w:after="0"/>
        <w:ind w:left="0"/>
        <w:jc w:val="both"/>
      </w:pPr>
      <w:r>
        <w:rPr>
          <w:rFonts w:ascii="Times New Roman"/>
          <w:b w:val="false"/>
          <w:i w:val="false"/>
          <w:color w:val="000000"/>
          <w:sz w:val="28"/>
        </w:rPr>
        <w:t>
      Границы: село Караменды, улица М. Сугур улы, дома 1 "А", 2 "Б", 2 "В", улица Шаяхметова, дома 13, 17, улица Абая, дома 18, 20, 23, 24, 25, 26, 27, 28, 30, 31, 32, 35, 37, 39, 40, 41, 43, 43 "А", 51, 53, 59, 61, улица Амангельды, дома 29, 30, 31, 32, 33, 34, 35, 36, 37, 38, 39, 40, 41, 42, 43, 44, 47, 48, 49, 50, 51, 53, 55, 55 "А", 57, 58, 59, 60, 61, 81, 83, улица Баймагамбетова, дома 1 "А", 2 "А", улица Автомобилистов, дома 1, 2, 3, 4, 5, 6, 7, 8, 9, 10, 11, 12, 13, 17, 19, 21, 23, 25, 27, улица Валиханова, дома 1, 2, 4, 5, 6, 7, 8, 9, 10, 11, 13, улица Маметовой, дома 1, 3, 5, 7, улица Зеленая, дома 2, 3, 4, 5, 6, улица Кабанбай батыра, дома 3, 4, 7, 8, 10.</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