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f4e39" w14:textId="68f4e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маслихата от 9 сентября 2020 года № 386 "Об утверждении Правил оказания социальной помощи, установления размеров и определения перечня отдельных категорий нуждающихся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Наурзумского района Костанайской области от 26 сентября 2022 года № 157. Зарегистрировано в Министерстве юстиции Республики Казахстан 26 сентября 2022 года № 29802. Утратило силу решением маслихата Наурзумского района Костанайской области от 23 ноября 2023 года № 55</w:t>
      </w:r>
    </w:p>
    <w:p>
      <w:pPr>
        <w:spacing w:after="0"/>
        <w:ind w:left="0"/>
        <w:jc w:val="both"/>
      </w:pPr>
      <w:bookmarkStart w:name="z4" w:id="0"/>
      <w:r>
        <w:rPr>
          <w:rFonts w:ascii="Times New Roman"/>
          <w:b w:val="false"/>
          <w:i w:val="false"/>
          <w:color w:val="ff0000"/>
          <w:sz w:val="28"/>
        </w:rPr>
        <w:t xml:space="preserve">
      Сноска. Утратило силу решением маслихата Наурзумского района Костанайской области от 23.11.2023 </w:t>
      </w:r>
      <w:r>
        <w:rPr>
          <w:rFonts w:ascii="Times New Roman"/>
          <w:b w:val="false"/>
          <w:i w:val="false"/>
          <w:color w:val="ff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Наурзумский районный маслихат РЕШИЛ:</w:t>
      </w:r>
    </w:p>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маслихата "Об утверждении Правил оказания социальной помощи, установления размеров и определения перечня отдельных категорий нуждающихся граждан" от 9 сентября 2020 года № 386 (зарегистрировано в Реестре государственной регистрации нормативных правовых актов под № 9459)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утвержденных указанным решением:</w:t>
      </w:r>
    </w:p>
    <w:bookmarkEnd w:id="2"/>
    <w:bookmarkStart w:name="z7" w:id="3"/>
    <w:p>
      <w:pPr>
        <w:spacing w:after="0"/>
        <w:ind w:left="0"/>
        <w:jc w:val="both"/>
      </w:pPr>
      <w:r>
        <w:rPr>
          <w:rFonts w:ascii="Times New Roman"/>
          <w:b w:val="false"/>
          <w:i w:val="false"/>
          <w:color w:val="000000"/>
          <w:sz w:val="28"/>
        </w:rPr>
        <w:t xml:space="preserve">
      подпункт 5) </w:t>
      </w:r>
      <w:r>
        <w:rPr>
          <w:rFonts w:ascii="Times New Roman"/>
          <w:b w:val="false"/>
          <w:i w:val="false"/>
          <w:color w:val="000000"/>
          <w:sz w:val="28"/>
        </w:rPr>
        <w:t>пункта 6</w:t>
      </w:r>
      <w:r>
        <w:rPr>
          <w:rFonts w:ascii="Times New Roman"/>
          <w:b w:val="false"/>
          <w:i w:val="false"/>
          <w:color w:val="000000"/>
          <w:sz w:val="28"/>
        </w:rPr>
        <w:t xml:space="preserve"> изложить в новой редакции:</w:t>
      </w:r>
    </w:p>
    <w:bookmarkEnd w:id="3"/>
    <w:bookmarkStart w:name="z8" w:id="4"/>
    <w:p>
      <w:pPr>
        <w:spacing w:after="0"/>
        <w:ind w:left="0"/>
        <w:jc w:val="both"/>
      </w:pPr>
      <w:r>
        <w:rPr>
          <w:rFonts w:ascii="Times New Roman"/>
          <w:b w:val="false"/>
          <w:i w:val="false"/>
          <w:color w:val="000000"/>
          <w:sz w:val="28"/>
        </w:rPr>
        <w:t>
      "5) лицам, впервые приобретающим техническое, профессиональное, послесреднее либо высшее образование, для оплаты обучения по фактической стоимости, связанной с получением образования в учебных заведениях Республики Казахстан, перечисляемой 1 раз в полугодие в течение учебного года, в размере не более 400 месячных расчетных показателей, за исключением лиц, являющихся обладателями образовательных грантов, получателями иных видов выплат из государственного бюджета, из числа:</w:t>
      </w:r>
    </w:p>
    <w:bookmarkEnd w:id="4"/>
    <w:bookmarkStart w:name="z9" w:id="5"/>
    <w:p>
      <w:pPr>
        <w:spacing w:after="0"/>
        <w:ind w:left="0"/>
        <w:jc w:val="both"/>
      </w:pPr>
      <w:r>
        <w:rPr>
          <w:rFonts w:ascii="Times New Roman"/>
          <w:b w:val="false"/>
          <w:i w:val="false"/>
          <w:color w:val="000000"/>
          <w:sz w:val="28"/>
        </w:rPr>
        <w:t>
      молодежи из семей со среднедушевым доходом за последние двенадцать месяцев перед обращением ниже величины прожиточного минимума, установленного по Костанайской области;</w:t>
      </w:r>
    </w:p>
    <w:bookmarkEnd w:id="5"/>
    <w:bookmarkStart w:name="z10" w:id="6"/>
    <w:p>
      <w:pPr>
        <w:spacing w:after="0"/>
        <w:ind w:left="0"/>
        <w:jc w:val="both"/>
      </w:pPr>
      <w:r>
        <w:rPr>
          <w:rFonts w:ascii="Times New Roman"/>
          <w:b w:val="false"/>
          <w:i w:val="false"/>
          <w:color w:val="000000"/>
          <w:sz w:val="28"/>
        </w:rPr>
        <w:t>
      молодежи, относящейся к социально уязвимым слоям населения, продолжающей обучение за счет средств местного бюджета, без учета доходов;</w:t>
      </w:r>
    </w:p>
    <w:bookmarkEnd w:id="6"/>
    <w:bookmarkStart w:name="z11" w:id="7"/>
    <w:p>
      <w:pPr>
        <w:spacing w:after="0"/>
        <w:ind w:left="0"/>
        <w:jc w:val="both"/>
      </w:pPr>
      <w:r>
        <w:rPr>
          <w:rFonts w:ascii="Times New Roman"/>
          <w:b w:val="false"/>
          <w:i w:val="false"/>
          <w:color w:val="000000"/>
          <w:sz w:val="28"/>
        </w:rPr>
        <w:t>
      лиц с инвалидностью всех категорий, имеющих рекомендацию в индивидуальной программе абилитации и реабилитации лиц с инвалидностью, без учета доходов.";</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новой редакции:</w:t>
      </w:r>
    </w:p>
    <w:bookmarkStart w:name="z13" w:id="8"/>
    <w:p>
      <w:pPr>
        <w:spacing w:after="0"/>
        <w:ind w:left="0"/>
        <w:jc w:val="both"/>
      </w:pPr>
      <w:r>
        <w:rPr>
          <w:rFonts w:ascii="Times New Roman"/>
          <w:b w:val="false"/>
          <w:i w:val="false"/>
          <w:color w:val="000000"/>
          <w:sz w:val="28"/>
        </w:rPr>
        <w:t>
      "7. Единовременная социальная помощь оказывается следующим категориям граждан, оказавшимся в трудной жизненной ситуации, а также отдельным категориям граждан ко Дню Победы - 9 мая:</w:t>
      </w:r>
    </w:p>
    <w:bookmarkEnd w:id="8"/>
    <w:bookmarkStart w:name="z14" w:id="9"/>
    <w:p>
      <w:pPr>
        <w:spacing w:after="0"/>
        <w:ind w:left="0"/>
        <w:jc w:val="both"/>
      </w:pPr>
      <w:r>
        <w:rPr>
          <w:rFonts w:ascii="Times New Roman"/>
          <w:b w:val="false"/>
          <w:i w:val="false"/>
          <w:color w:val="000000"/>
          <w:sz w:val="28"/>
        </w:rPr>
        <w:t>
      1) лицам с инвалидностью всех категорий, на приобретение лекарственных средств и медицинского обследования, не входящих в гарантированный объем бесплатной медицинской помощи, без учета доходов, в размере 50 месячных расчетных показателей;</w:t>
      </w:r>
    </w:p>
    <w:bookmarkEnd w:id="9"/>
    <w:bookmarkStart w:name="z15" w:id="10"/>
    <w:p>
      <w:pPr>
        <w:spacing w:after="0"/>
        <w:ind w:left="0"/>
        <w:jc w:val="both"/>
      </w:pPr>
      <w:r>
        <w:rPr>
          <w:rFonts w:ascii="Times New Roman"/>
          <w:b w:val="false"/>
          <w:i w:val="false"/>
          <w:color w:val="000000"/>
          <w:sz w:val="28"/>
        </w:rPr>
        <w:t>
      2) лицам с инвалидностью всех категорий, для возмещения расходов, связанных с их проездом в санатории и реабилитационные центры и обратно, без учета доходов, в размере не более 5 месячных расчетных показателей;</w:t>
      </w:r>
    </w:p>
    <w:bookmarkEnd w:id="10"/>
    <w:bookmarkStart w:name="z16" w:id="11"/>
    <w:p>
      <w:pPr>
        <w:spacing w:after="0"/>
        <w:ind w:left="0"/>
        <w:jc w:val="both"/>
      </w:pPr>
      <w:r>
        <w:rPr>
          <w:rFonts w:ascii="Times New Roman"/>
          <w:b w:val="false"/>
          <w:i w:val="false"/>
          <w:color w:val="000000"/>
          <w:sz w:val="28"/>
        </w:rPr>
        <w:t>
      3) гражданину (семье), пострадавшему вследствие стихийного бедствия или пожара, без учета доходов, в размере 50 месячных расчетных показателей;</w:t>
      </w:r>
    </w:p>
    <w:bookmarkEnd w:id="11"/>
    <w:bookmarkStart w:name="z17" w:id="12"/>
    <w:p>
      <w:pPr>
        <w:spacing w:after="0"/>
        <w:ind w:left="0"/>
        <w:jc w:val="both"/>
      </w:pPr>
      <w:r>
        <w:rPr>
          <w:rFonts w:ascii="Times New Roman"/>
          <w:b w:val="false"/>
          <w:i w:val="false"/>
          <w:color w:val="000000"/>
          <w:sz w:val="28"/>
        </w:rPr>
        <w:t>
      4) лицам из семей, имеющих среднедушевой доход ниже величины прожиточного минимума за квартал, предшествующий кварталу обращения, на бытовые нужды, в размере не более 7 месячных расчетных показателей;</w:t>
      </w:r>
    </w:p>
    <w:bookmarkEnd w:id="12"/>
    <w:bookmarkStart w:name="z18" w:id="13"/>
    <w:p>
      <w:pPr>
        <w:spacing w:after="0"/>
        <w:ind w:left="0"/>
        <w:jc w:val="both"/>
      </w:pPr>
      <w:r>
        <w:rPr>
          <w:rFonts w:ascii="Times New Roman"/>
          <w:b w:val="false"/>
          <w:i w:val="false"/>
          <w:color w:val="000000"/>
          <w:sz w:val="28"/>
        </w:rPr>
        <w:t>
      5) лицам из семей, имеющих среднедушевой доход ниже величины прожиточного минимума за квартал, предшествующий кварталу обращения, на погребение умерших родственников, супругов, зарегистрированных на день смерти в качестве безработных в центре занятости населения, а также лицам из малообеспеченных семей на погребение несовершеннолетних детей, в размере 15 месячных расчетных показателей;</w:t>
      </w:r>
    </w:p>
    <w:bookmarkEnd w:id="13"/>
    <w:bookmarkStart w:name="z19" w:id="14"/>
    <w:p>
      <w:pPr>
        <w:spacing w:after="0"/>
        <w:ind w:left="0"/>
        <w:jc w:val="both"/>
      </w:pPr>
      <w:r>
        <w:rPr>
          <w:rFonts w:ascii="Times New Roman"/>
          <w:b w:val="false"/>
          <w:i w:val="false"/>
          <w:color w:val="000000"/>
          <w:sz w:val="28"/>
        </w:rPr>
        <w:t>
      6) ветеранам Великой Отечественной войны, ко Дню Победы, без учета доходов, в размере 1000000 (один миллион) тенге;</w:t>
      </w:r>
    </w:p>
    <w:bookmarkEnd w:id="14"/>
    <w:bookmarkStart w:name="z20" w:id="15"/>
    <w:p>
      <w:pPr>
        <w:spacing w:after="0"/>
        <w:ind w:left="0"/>
        <w:jc w:val="both"/>
      </w:pPr>
      <w:r>
        <w:rPr>
          <w:rFonts w:ascii="Times New Roman"/>
          <w:b w:val="false"/>
          <w:i w:val="false"/>
          <w:color w:val="000000"/>
          <w:sz w:val="28"/>
        </w:rPr>
        <w:t>
      7) лицам, приравненным по льготам к ветеранам Великой Отечественной войны, ко Дню Победы, без учета доходов:</w:t>
      </w:r>
    </w:p>
    <w:bookmarkEnd w:id="15"/>
    <w:bookmarkStart w:name="z21" w:id="16"/>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Советских Социалистических Республик (далее - Союза ССР),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в размере 100000 (сто тысяч) тенге;</w:t>
      </w:r>
    </w:p>
    <w:bookmarkEnd w:id="16"/>
    <w:bookmarkStart w:name="z22" w:id="17"/>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в размере 100000 (сто тысяч) тенге;</w:t>
      </w:r>
    </w:p>
    <w:bookmarkEnd w:id="17"/>
    <w:bookmarkStart w:name="z23" w:id="18"/>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в размере 100000 (сто тысяч) тенге;</w:t>
      </w:r>
    </w:p>
    <w:bookmarkEnd w:id="18"/>
    <w:bookmarkStart w:name="z24" w:id="19"/>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в размере 100000 (сто тысяч) тенге;</w:t>
      </w:r>
    </w:p>
    <w:bookmarkEnd w:id="19"/>
    <w:bookmarkStart w:name="z25" w:id="20"/>
    <w:p>
      <w:pPr>
        <w:spacing w:after="0"/>
        <w:ind w:left="0"/>
        <w:jc w:val="both"/>
      </w:pPr>
      <w:r>
        <w:rPr>
          <w:rFonts w:ascii="Times New Roman"/>
          <w:b w:val="false"/>
          <w:i w:val="false"/>
          <w:color w:val="000000"/>
          <w:sz w:val="28"/>
        </w:rPr>
        <w:t>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членам экипажей судов транспортного флота, интернированных в начале Великой Отечественной войны в портах других государств, в размере 100000 (сто тысяч) тенге;</w:t>
      </w:r>
    </w:p>
    <w:bookmarkEnd w:id="20"/>
    <w:bookmarkStart w:name="z26" w:id="21"/>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награжденные медалью "За оборону Ленинграда" и знаком "Житель блокадного Ленинграда", в размере 60000 (шестьдесят тысяч) тенге;</w:t>
      </w:r>
    </w:p>
    <w:bookmarkEnd w:id="21"/>
    <w:bookmarkStart w:name="z27" w:id="22"/>
    <w:p>
      <w:pPr>
        <w:spacing w:after="0"/>
        <w:ind w:left="0"/>
        <w:jc w:val="both"/>
      </w:pP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в размере 100000 (сто тысяч) тенге;</w:t>
      </w:r>
    </w:p>
    <w:bookmarkEnd w:id="22"/>
    <w:bookmarkStart w:name="z28" w:id="23"/>
    <w:p>
      <w:pPr>
        <w:spacing w:after="0"/>
        <w:ind w:left="0"/>
        <w:jc w:val="both"/>
      </w:pPr>
      <w:r>
        <w:rPr>
          <w:rFonts w:ascii="Times New Roman"/>
          <w:b w:val="false"/>
          <w:i w:val="false"/>
          <w:color w:val="000000"/>
          <w:sz w:val="28"/>
        </w:rPr>
        <w:t>
      8) лицам, приравненным по льготам к лицам с инвалидностью вследствие ранения, контузии, увечья или заболевания, полученных в период Великой Отечественной войны, ко Дню Победы, без учета доходов:</w:t>
      </w:r>
    </w:p>
    <w:bookmarkEnd w:id="23"/>
    <w:bookmarkStart w:name="z29" w:id="24"/>
    <w:p>
      <w:pPr>
        <w:spacing w:after="0"/>
        <w:ind w:left="0"/>
        <w:jc w:val="both"/>
      </w:pPr>
      <w:r>
        <w:rPr>
          <w:rFonts w:ascii="Times New Roman"/>
          <w:b w:val="false"/>
          <w:i w:val="false"/>
          <w:color w:val="000000"/>
          <w:sz w:val="28"/>
        </w:rPr>
        <w:t>
      военнослужащим, которым инвалидность установлена вследствие ранения, контузии, увечья, полученных при защите бывшего Союза ССР, или вследствие заболевания, связанного с пребыванием на фронте, в размере 100 000 (сто тысяч) тенге;</w:t>
      </w:r>
    </w:p>
    <w:bookmarkEnd w:id="24"/>
    <w:bookmarkStart w:name="z30" w:id="25"/>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ССР и органов внутренних дел, которым инвалидность установлена вследствие ранения, контузии, увечья, полученных при исполнении служебных обязанностей, либо вследствие заболевания, связанного с пребыванием на фронте, в размере 100 000 (сто тысяч) тенге;</w:t>
      </w:r>
    </w:p>
    <w:bookmarkEnd w:id="25"/>
    <w:bookmarkStart w:name="z31" w:id="26"/>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которым инвалидность установлена вследствие ранения, контузии или увечья, полученных при исполнении служебных обязанностей в этих батальонах, взводах, отрядах, в размере 60 000 (шестьдесят тысяч) тенге;</w:t>
      </w:r>
    </w:p>
    <w:bookmarkEnd w:id="26"/>
    <w:bookmarkStart w:name="z32" w:id="27"/>
    <w:p>
      <w:pPr>
        <w:spacing w:after="0"/>
        <w:ind w:left="0"/>
        <w:jc w:val="both"/>
      </w:pPr>
      <w:r>
        <w:rPr>
          <w:rFonts w:ascii="Times New Roman"/>
          <w:b w:val="false"/>
          <w:i w:val="false"/>
          <w:color w:val="000000"/>
          <w:sz w:val="28"/>
        </w:rPr>
        <w:t>
      9) другим лицам, на которых распространяется действие Закона:</w:t>
      </w:r>
    </w:p>
    <w:bookmarkEnd w:id="27"/>
    <w:bookmarkStart w:name="z33" w:id="28"/>
    <w:p>
      <w:pPr>
        <w:spacing w:after="0"/>
        <w:ind w:left="0"/>
        <w:jc w:val="both"/>
      </w:pPr>
      <w:r>
        <w:rPr>
          <w:rFonts w:ascii="Times New Roman"/>
          <w:b w:val="false"/>
          <w:i w:val="false"/>
          <w:color w:val="000000"/>
          <w:sz w:val="28"/>
        </w:rPr>
        <w:t>
      родителям и не вступившим в повторный брак вдовам воинов, погибших (умерших, пропавших без вести) в Великой Отечественной войне, супруге (супругу), не вступившей (не вступившему) в повторный брак, в размере 30 000 (тридцать тысяч) тенге;</w:t>
      </w:r>
    </w:p>
    <w:bookmarkEnd w:id="28"/>
    <w:bookmarkStart w:name="z34" w:id="29"/>
    <w:p>
      <w:pPr>
        <w:spacing w:after="0"/>
        <w:ind w:left="0"/>
        <w:jc w:val="both"/>
      </w:pPr>
      <w:r>
        <w:rPr>
          <w:rFonts w:ascii="Times New Roman"/>
          <w:b w:val="false"/>
          <w:i w:val="false"/>
          <w:color w:val="000000"/>
          <w:sz w:val="28"/>
        </w:rPr>
        <w:t>
      супруге (супругу)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в размере 30 000 (тридцать тысяч) тенге;</w:t>
      </w:r>
    </w:p>
    <w:bookmarkEnd w:id="29"/>
    <w:bookmarkStart w:name="z35" w:id="30"/>
    <w:p>
      <w:pPr>
        <w:spacing w:after="0"/>
        <w:ind w:left="0"/>
        <w:jc w:val="both"/>
      </w:pPr>
      <w:r>
        <w:rPr>
          <w:rFonts w:ascii="Times New Roman"/>
          <w:b w:val="false"/>
          <w:i w:val="false"/>
          <w:color w:val="000000"/>
          <w:sz w:val="28"/>
        </w:rPr>
        <w:t>
      10)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а также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в размере 30000 (тридцать тысяч) тенге;</w:t>
      </w:r>
    </w:p>
    <w:bookmarkEnd w:id="30"/>
    <w:bookmarkStart w:name="z36" w:id="31"/>
    <w:p>
      <w:pPr>
        <w:spacing w:after="0"/>
        <w:ind w:left="0"/>
        <w:jc w:val="both"/>
      </w:pPr>
      <w:r>
        <w:rPr>
          <w:rFonts w:ascii="Times New Roman"/>
          <w:b w:val="false"/>
          <w:i w:val="false"/>
          <w:color w:val="000000"/>
          <w:sz w:val="28"/>
        </w:rPr>
        <w:t xml:space="preserve">
      Ветеранам и другим лицам, указанным в </w:t>
      </w:r>
      <w:r>
        <w:rPr>
          <w:rFonts w:ascii="Times New Roman"/>
          <w:b w:val="false"/>
          <w:i w:val="false"/>
          <w:color w:val="000000"/>
          <w:sz w:val="28"/>
        </w:rPr>
        <w:t>статьях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Закона, ко Дню Победы, без учета доходов, в размере 5 месячных расчетных показателей.".</w:t>
      </w:r>
    </w:p>
    <w:bookmarkEnd w:id="31"/>
    <w:bookmarkStart w:name="z37" w:id="3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3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Абенова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