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d50ef" w14:textId="0fd50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Сарыкольскому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12 апреля 2022 года № 145. Зарегистрировано в Министерстве юстиции Республики Казахстан 14 апреля 2022 года № 27583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365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Сарыкольскому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Сарыкольскому району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норма, м3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Концертные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промышленных,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Автомойки, АЗС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по ремонту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