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7350e" w14:textId="b5735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30 июня 2022 года № 174 "Об утверждении тарифов для населения на сбор, транспортировку, сортировку и захоронение твердых бытовых отходов по Сарыкольскому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8 сентября 2022 года № 191. Зарегистрировано в Министерстве юстиции Республики Казахстан 12 сентября 2022 года № 29522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тарифов для населения на сбор, транспортировку, сортировку и захоронение твердых бытовых отходов по Сарыкольскому району" 30 июня 2022 года № 174 (зарегистрировано в Реестре государственной регистрации нормативных правовых актов за № 28718)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сентября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191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для населения на сбор, транспортировку, сортировку и захоронение твердых бытовых отходов по Сарыкольскому району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(без налога на добавленную стоимость)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Домовладения благоустроенные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1-го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1-го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Годовой тариф за единицу (объем)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