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148b" w14:textId="b381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району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25 января 2022 года № 89. Зарегистрировано в Министерстве юстиции Республики Казахстан 1 февраля 2022 года № 26708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району Беимбета Майлина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району Беимбета Майлина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сады, ясли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Концертные залы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и танцевальные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