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09c3" w14:textId="8f00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10 августа 2020 года № 403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20 апреля 2022 года № 112. Зарегистрировано в Министерстве юстиции Республики Казахстан 28 апреля 2022 года № 27800. Утратило силу решением маслихата района Беимбета Майлина Костанайской области от 15 сентября 2023 года № 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15.09.2023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Маслихат района Беимбета Майлина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10 августа 2020 года № 403 зарегистрированное в Реестре государственной регистрации нормативных правовых актов под № 9382)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3 месячных расчетных показателей;";</w:t>
      </w:r>
    </w:p>
    <w:bookmarkEnd w:id="4"/>
    <w:bookmarkStart w:name="z9" w:id="5"/>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5"/>
    <w:bookmarkStart w:name="z10" w:id="6"/>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6"/>
    <w:bookmarkStart w:name="z11" w:id="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7"/>
    <w:bookmarkStart w:name="z12" w:id="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8"/>
    <w:bookmarkStart w:name="z13" w:id="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9"/>
    <w:bookmarkStart w:name="z14" w:id="1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10"/>
    <w:bookmarkStart w:name="z15" w:id="1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11"/>
    <w:bookmarkStart w:name="z16" w:id="1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12"/>
    <w:bookmarkStart w:name="z17" w:id="1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13"/>
    <w:bookmarkStart w:name="z18" w:id="1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14"/>
    <w:bookmarkStart w:name="z19" w:id="1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15"/>
    <w:bookmarkStart w:name="z20" w:id="1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16"/>
    <w:bookmarkStart w:name="z21" w:id="17"/>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17"/>
    <w:bookmarkStart w:name="z22" w:id="18"/>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30 000 (тридцать тысяч) тенге;</w:t>
      </w:r>
    </w:p>
    <w:bookmarkEnd w:id="18"/>
    <w:bookmarkStart w:name="z23" w:id="19"/>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bookmarkEnd w:id="19"/>
    <w:bookmarkStart w:name="z24" w:id="2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20"/>
    <w:bookmarkStart w:name="z25" w:id="2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Беимбета Майлина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