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f686" w14:textId="4b3f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октября 2021 года № 55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районе Беимбета Майлина"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21 июня 2022 года № 125. Зарегистрировано в Министерстве юстиции Республики Казахстан 22 июня 2022 года № 28548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Беимбета Майлина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районе Беимбета Майлина" от 15 октября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Реестре государственной регистрации нормативных правовых актов за № 24919,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Перечень документов, необходимых для возмещения затрат на обучение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удостверение кандаса.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восьми месячным расчетным показателям на каждого ребенка-инвалида в месяц.".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