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9845" w14:textId="13c9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10 августа 2020 года № 403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23 сентября 2022 года № 140. Зарегистрировано в Министерстве юстиции Республики Казахстан 26 сентября 2022 года № 29817. Утратило силу решением маслихата района Беимбета Майлина Костанайской области от 15 сентября 2023 года № 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15.09.2023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Маслихат района Беимбета Майлина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10 августа 2020 года № 403, (зарегистрировано в Реестре государственной регистрации нормативных правовых актов под № 9382)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bookmarkStart w:name="z7" w:id="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3"/>
    <w:bookmarkStart w:name="z8" w:id="4"/>
    <w:p>
      <w:pPr>
        <w:spacing w:after="0"/>
        <w:ind w:left="0"/>
        <w:jc w:val="both"/>
      </w:pPr>
      <w:r>
        <w:rPr>
          <w:rFonts w:ascii="Times New Roman"/>
          <w:b w:val="false"/>
          <w:i w:val="false"/>
          <w:color w:val="000000"/>
          <w:sz w:val="28"/>
        </w:rPr>
        <w:t>
      " 5)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bookmarkEnd w:id="4"/>
    <w:bookmarkStart w:name="z9" w:id="5"/>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5"/>
    <w:bookmarkStart w:name="z10" w:id="6"/>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6"/>
    <w:bookmarkStart w:name="z11" w:id="7"/>
    <w:p>
      <w:pPr>
        <w:spacing w:after="0"/>
        <w:ind w:left="0"/>
        <w:jc w:val="both"/>
      </w:pPr>
      <w:r>
        <w:rPr>
          <w:rFonts w:ascii="Times New Roman"/>
          <w:b w:val="false"/>
          <w:i w:val="false"/>
          <w:color w:val="000000"/>
          <w:sz w:val="28"/>
        </w:rPr>
        <w:t>
      лиц с инвалидностью, имеющих рекомендацию в индивидуальной программе абилитации и реабилитации лиц с инвалидностью, без учета доходов".</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3" w:id="8"/>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8"/>
    <w:bookmarkStart w:name="z14" w:id="9"/>
    <w:p>
      <w:pPr>
        <w:spacing w:after="0"/>
        <w:ind w:left="0"/>
        <w:jc w:val="both"/>
      </w:pPr>
      <w:r>
        <w:rPr>
          <w:rFonts w:ascii="Times New Roman"/>
          <w:b w:val="false"/>
          <w:i w:val="false"/>
          <w:color w:val="000000"/>
          <w:sz w:val="28"/>
        </w:rPr>
        <w:t>
      1) лицам с инвалидностью, для возмещения расходов, связанных с приобретением лекарственных средств и медицинского обследования, не входящих в гарантированный объем бесплатной медицинской помощи, без учета доходов, в размере фактических затрат, но не более 30 месячных расчетных показателей;</w:t>
      </w:r>
    </w:p>
    <w:bookmarkEnd w:id="9"/>
    <w:bookmarkStart w:name="z15" w:id="10"/>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реабилитационные центры и обратно, без учета доходов, в размере 3 месячных расчетных показателей;</w:t>
      </w:r>
    </w:p>
    <w:bookmarkEnd w:id="10"/>
    <w:bookmarkStart w:name="z16" w:id="11"/>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1"/>
    <w:bookmarkStart w:name="z17" w:id="12"/>
    <w:p>
      <w:pPr>
        <w:spacing w:after="0"/>
        <w:ind w:left="0"/>
        <w:jc w:val="both"/>
      </w:pPr>
      <w:r>
        <w:rPr>
          <w:rFonts w:ascii="Times New Roman"/>
          <w:b w:val="false"/>
          <w:i w:val="false"/>
          <w:color w:val="000000"/>
          <w:sz w:val="28"/>
        </w:rPr>
        <w:t>
      4)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2"/>
    <w:bookmarkStart w:name="z18" w:id="13"/>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3"/>
    <w:bookmarkStart w:name="z19" w:id="14"/>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4"/>
    <w:bookmarkStart w:name="z20" w:id="15"/>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bookmarkEnd w:id="15"/>
    <w:bookmarkStart w:name="z21" w:id="1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6"/>
    <w:bookmarkStart w:name="z22" w:id="1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17"/>
    <w:bookmarkStart w:name="z23" w:id="1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18"/>
    <w:bookmarkStart w:name="z24" w:id="1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19"/>
    <w:bookmarkStart w:name="z25" w:id="2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0"/>
    <w:bookmarkStart w:name="z26" w:id="2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100 000 (сто тысяч) тенге;</w:t>
      </w:r>
    </w:p>
    <w:bookmarkEnd w:id="21"/>
    <w:bookmarkStart w:name="z27" w:id="22"/>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2"/>
    <w:bookmarkStart w:name="z28" w:id="2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в размере 60 000 (шестьдесят тысяч) тенге;</w:t>
      </w:r>
    </w:p>
    <w:bookmarkEnd w:id="23"/>
    <w:bookmarkStart w:name="z29" w:id="2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24"/>
    <w:bookmarkStart w:name="z30" w:id="2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25"/>
    <w:bookmarkStart w:name="z31" w:id="2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30 000 (тридцать тысяч) тенге;</w:t>
      </w:r>
    </w:p>
    <w:bookmarkEnd w:id="26"/>
    <w:bookmarkStart w:name="z32" w:id="2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27"/>
    <w:bookmarkStart w:name="z33" w:id="2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28"/>
    <w:bookmarkStart w:name="z34" w:id="29"/>
    <w:p>
      <w:pPr>
        <w:spacing w:after="0"/>
        <w:ind w:left="0"/>
        <w:jc w:val="both"/>
      </w:pPr>
      <w:r>
        <w:rPr>
          <w:rFonts w:ascii="Times New Roman"/>
          <w:b w:val="false"/>
          <w:i w:val="false"/>
          <w:color w:val="000000"/>
          <w:sz w:val="28"/>
        </w:rPr>
        <w:t xml:space="preserve">
      8)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29"/>
    <w:bookmarkStart w:name="z35" w:id="3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