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b53b" w14:textId="ec0b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Узункольскому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29 июня 2022 года № 158. Зарегистрировано в Министерстве юстиции Республики Казахстан 5 июля 2022 года № 28720.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Узункольскому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Узункольскому району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Узункольского района Костанайской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добаленную стоимость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за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