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140a" w14:textId="8151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7 сентября 2022 года № 148. Зарегистрировано в Министерстве юстиции Республики Казахстан 14 октября 2022 года № 30172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под № 11148),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Узункольского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Узункольского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Узунколь, улица Абая 81, слева от торгового дома "Елсан"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Узунколь, улица Габита Мусрепова 23, слева от магазина "Достык"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Габита Мусрепова 20, справа от магазина "Достык"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Узунколь, улица Абая 77 слева от магазина "Салина"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 улица Габита Мусрепова 4А, напротив магазина индивидуального предпринимателя "Меркушева Т.Н."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округ, село Ершовка, улица Ленина 4, справа от детской игровой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округ, село Кировское улица Аль-Фараби 5, справа товарищество с ограниченной ответственностью "Олжа Ряжское"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Новопокровский сельский округ, село Новопокровка улица Школьная 22, слева от государственного учреждения "Аппарат акима Новопокровского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сельский округ, село Ряжское, улица Советская 40, слева от магазина "Ладиас"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сельский округ, село Ряжское улица 60 лет Октября 20, слева от магазина "Рахат"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Сатай, улица Центральная 25, слева от магазина "Семейный" индивидуальный предприниматель "Морозова А.С"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Сатай, улица Центральная 30, слева от магазина "Мечта" индивидуальный предприниматель "Рахманова Б.Т."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Троебратское, улица Школьная 3, слева от магазина "Продукты" индивидуальный предприниматель "Ткачук 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Троебратское, улица Чапаева 11 справа от магазина "GOLD"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Троебратское, улица Лермонтова 30, слева от магазина "Чукреева"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Обаган, село Обаган, улица Абылай хана 30, слева от магазина "Нуржан"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Обаган, село Тайсойган, улица Гагарина 9, справа от конторы "Рос Бидай Олжа-Ряжское"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округ, село Федоровка, улица Центральная 18 А, слева магазин "У Боты"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округ, село Пресногорьковка, улица Ленина 1, справа от здания "Цех по розливу бутилированной воды"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