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e1d5" w14:textId="993e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29 июня 2022 года № 158 "Об утверждении тарифов для населения на сбор, транспортировку, сортировку и захоронение твердых бытовых отходов по Узункольскому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8 ноября 2022 года № 188. Зарегистрировано в Министерстве юстиции Республики Казахстан 10 ноября 2022 года № 30489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тарифов для населения на сбор, транспортировку, сортировку и захоронение твердых бытовых отходов по Узункольскому району" от 29 июня 2022 года № 158 (зарегистрировано в Реестре государственной регистрации нормативных правовых актов под № 28720)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Узункольскому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добаленную стоимость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за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