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08ee" w14:textId="ab80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Федоровскому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апреля 2022 года № 124. Зарегистрировано в Министерстве юстиции Республики Казахстан 29 апреля 2022 года № 27828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Федоровскому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Федоровскому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кубический метр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