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4019" w14:textId="5354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Костряковского сельского округа Федоровского района Костанайской области от 13 сентября 2022 года № 11. Зарегистрировано в Министерстве юстиции Республики Казахстан 14 сентября 2022 года № 29572. Утратило силу решением акима Костряковского сельского округа Федоровского района Костанайской области от 18 октября 2022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Костряковского сельского округа Федоровского района Костанайской области от 18.10.2022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ветеринарно-санитарного инспектора Федоровского района от 6 сентября 2022 года № 01-20/167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карантин на территории села Запасное Костряковского сельского округа Федоровского района Костанайской области, в связи с возникновением болезни сибирская язва крупного рогатого скота.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Костряковского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Федоровского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Костряковского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Гончарук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