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17ca8" w14:textId="6017c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размера предельно допустимых розничных цен на социально значимые продовольственные товары в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3 февраля 2022 года № 31/1. Зарегистрировано в Министерстве юстиции Республики Казахстан 4 февраля 2022 года № 26739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8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30 марта 2015 года № 282 "Об утверждении правил установления пороговых значений розничных цен на социально значимые продовольственные товары и размера предельно допустимых розничных цен на них" (зарегистрирован в Реестре государственной регистрации нормативных правовых актов № 11245) акимат Павлодарской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размер предельно допустимых розничных цен на социально значимые продовольственные товары в Павлодарской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предпринимательства и индустриально-инновационного развития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Министерстве юстиции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Утешова М. О.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Павлодарской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предельно допустимых розничных цен на социально значимые продовольственные товары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 значимые продовольственные товары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Административно-территориальная единица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предельно допустимых розничных цен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подсолнечное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тенге за 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календарных дней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