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3900d" w14:textId="c4390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25 августа 2021 года № 219/8 "Об утверждении государственного образовательного заказа на подготовку кадров с техническим и профессиональным, послесредним образованием на 2021 - 2022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8 февраля 2022 года № 34/1. Зарегистрировано в Министерстве юстиции Республики Казахстан 16 февраля 2022 года № 26818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25 августа 2021 года № 219/8 "Об утверждении государственного образовательного заказа на подготовку кадров с техническим и профессиональным, послесредним образованием на 2021 - 2022 учебный год" (зарегистрировано в Реестре государственной регистрации нормативных правовых актов за № 24174)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образовательный заказ на подготовку кадров с техническим и профессиональным, послесредним образованием на 2021 - 2022 учебный год,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Павлодарской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Курманову А.А.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августа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219/8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профессиональным, послесредним образованием на 2021 - 2022 учебный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квалификации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сть подготов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одного специалиста в соответствии с подуше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вым нормати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 финанси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 для городских организа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 образова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сть подготовки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подушевым нормативом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для сельских организаций образования,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 финансиро-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обучаю-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щихся с особыми образо-вательными потреб-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ностями,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техника разведки месторождений полезных ископаемых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3W05320202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буровой установки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техника информационные сети (по видам)*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3W06120101 Оператор компьютерного аппаратного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технология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3W07110402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химического анализа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(по видам и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3W07130101 Электромон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 и отраслям)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3W07150301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3W07150501 Электрогазо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 и видам)*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3W07150601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 ремонту автомобиль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электрооборудования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автомобильного транспорта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3W07161601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3W07161603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производства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3W07221403 Комплектов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 мебели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3W07230105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Модельер-закройщик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3W08410101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ветеринарной обработке животных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искусство*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3W10120101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Парикмахер-стилист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3W10130302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4S01120102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организации дошкольного воспитания и обучения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музыки дошкольного, начального и основного среднего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и спорт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Тренер-преподава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по спорту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преподавания языка и литературы основного среднего 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4S01140601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казахского языка и литературы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преподавания языка и литературы основного среднего 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4S01140602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русского языка и литературы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преподавания языка и литературы основного среднего 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4S01140605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4S01140701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информатики начального и основного среднего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интерьера*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 интерьера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промышленной продукции*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4S02120304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 промышлен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продукции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льное исполнитель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 инструментов)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Концертмейстер, преподава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детской музыкальной школы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льное исполнитель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(по видам инструментов)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оркестра (дирижер), преподава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детской музыкальной школы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льное исполнитель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 инструментов)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оркестра народных инструментов (дирижер), преподава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детской музыкальной школы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льное исполнитель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 инструментов)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оркестра эстрадных инструментов (дирижер), преподава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детской музыкальной школы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Музыковед, преподава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детской музыкальной школы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академичес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пения, преподава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детской музыкальной школы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традицион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пения, преподава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детской музыкальной школы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эстрадного пения, преподава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детской музыкальной школы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4S02150401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Хормейстер, преподава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4S04110102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Банковское и страховое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4S04120103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банковским операциям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 и областям применения)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4S04130101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4S04140103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техника и информационные сети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4S06120102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сетевого и системного администрирования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4S06120202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информационной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информационных систем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06880100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Аддитивные технологии производства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4S06880102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и 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4S07110502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дование (по видам и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 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4S07130202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ические установки тепловых электрических станций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4S07130303 Техник-теплоэнерге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Теплотехническое оборудование и системы теплоснабже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4S07130403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Техник-теплотехник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электромеха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нического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 и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4S07130704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технологическими процессами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профилю)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техника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4S07140504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Техник-электронщик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транспорте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4S07140703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4S07140902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телекоммуни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кационных систем связи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4S07150106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4S07150304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4S07150502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техническое обслуживание машин и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 промышлен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ности)*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Литейное производство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4S07151202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черных металлов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4S07151304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Техник–металлург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цветных металлов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4S07151404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Техник-металлург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4S07160503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вагонов и рефрижератор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подвижного состава железных дорог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4S07160603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4S07161304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молока и молочной продукции*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4S07210203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пищевых продуктов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4S07211303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4S07230106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Модельер-конструктор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разработка месторождений полезных ископаемых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4S07240303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4S07320106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автомобильных дорог и аэродромов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4S07320703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ция, метрология и сертификация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4S07880101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стандартиза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4S08110103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4S08410104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техник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4S09120101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4S09130103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4S09130201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4S09140101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лаборант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4S09230102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работник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искусство*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4S10120102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Художник-модельер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4S10150104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туризму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педагогики и методики начального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5АВ04140101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маркетинга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техника и информационные сети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5AB06120101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вычислитель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техники и информационных сетей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5АВ07140501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телекоммуни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кационных систем связи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5AB09130101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сестринского дела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3W07320105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отделочных строительных работ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 начального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*- специальность, по которой возможна подготовка кадров из числа граждан с особыми образовательными потребностями;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3W – квалифицированные рабочие кадры;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4S – специалисты среднего звена;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5AB - прикладной бакалавр.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