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4e41f9" w14:textId="74e41f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Павлодарской области от 1 октября 2021 года № 254/8 "Об утверждении государственного образовательного заказа на подготовку кадров с высшим и послевузовским образованием на 2021-2022 учебный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Павлодарской области от 21 февраля 2022 года № 52/1. Зарегистрировано в Министерстве юстиции Республики Казахстан 28 февраля 2022 года № 26948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Акимат Павлодарской области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Павлодарской области от 1 октября 2021 года № 254/8 "Об утверждении государственного образовательного заказа на подготовку кадров с высшим и послевузовским образованием на 2021-2022 учебный год" (зарегистрировано в Реестре государственной регистрации нормативных правовых актов за № 24708)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образования Павлодарской области"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государственную регистрацию настоящего постановления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размещение настоящего постановления на интернет-ресурсе акимата Павлодарской области.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области Курманову А.А.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Павлодарской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Скаков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февраля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52/1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постановлению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"1" октября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254/8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подготовку кадров с высшим и послевузовским образованием на 2021-2022 учебный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 классификация направления подготовки кадров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клинических специальностей подготовки кадров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государственного образовательного заказа по формам обучения (количество мест)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стоимость расходов на обучение одного обучающегося (специалиста),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7R011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Анестезиология и реаниматология взрослая, детская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1398900,00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7R011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Акушерство и гинекология взрослая, детская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1398900,00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7R011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Неонатология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1398900,00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7R011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Кардиология взрослая, детская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1398900,00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7R011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Неврология взрослая, детская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1398900,00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7R011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Инфекционные болезни взрослые, детские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1398900,00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7R011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Оториноларингология взрослая, детская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1398900,00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7R011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Офтальмология взрослая, детская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1398900,00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7R011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Челюстно-лицевая хирургия взрослая, детская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1398900,00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7R011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Травматология-ортопедия взрослая, детская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1398900,00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7R011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Онкология взрослая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1398900,00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7R011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Ревматология взрослая, детская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1398900,00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7R011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Гастроэнтерология взрослая, детская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1398900,00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7R011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Гематология взрослая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1398900,00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7R011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Эндокринология взрослая, детская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1398900,00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7R011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Психиатрия взрослая, детская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1398900,00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7R011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1398900,00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7R011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Ангиохирургия взрослая, детская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1398900,00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7R011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Детская хирургия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1398900,00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7R011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Урология и андрология взрослая, детская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1398900,00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7R011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Медицинская генетика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1398900,00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7R011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Семейная медицина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1398900,00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7R011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Неотложная медицина взрослая, детская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1398900,00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7R011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медицина и реабилитация взрослая, детская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1398900,00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