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4b96" w14:textId="2674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и норм субсидий, а также объемов бюджетных средств на субсидирование удобрений (за исключением органических)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20 мая 2022 года № 135/1. Зарегистрировано в Министерстве юстиции Республики Казахстан 26 мая 2022 года № 28234.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за № 20209)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субсидируемых видов удобрений и нормы субсидий на 1 тонну (килограмм, литр) удобрений, приобретенных у продавца удобрений, а также объемы бюджетных средств на субсидирование удобрений (за исключением органических) на 2022 год в размере 1 121 370 000 (один миллиард сто двадцать один миллион триста семьдесят тысяч) тенге.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Павлодарской области от 03.10.2022 </w:t>
      </w:r>
      <w:r>
        <w:rPr>
          <w:rFonts w:ascii="Times New Roman"/>
          <w:b w:val="false"/>
          <w:i w:val="false"/>
          <w:color w:val="000000"/>
          <w:sz w:val="28"/>
        </w:rPr>
        <w:t>№ 279/4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Утешова М.О.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135/1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нормы субсидий на 1 тонну (килограмм, литр) удобрений, приобретенных у продавца удобрений,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 (%)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(тонна, литр, 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аммиачно-нитратное с содержанием азота 33,5 %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жидкое марка КАС-32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 не менее 6,8, N нитратный - не менее 6,8, N амидный - не менее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КАС 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N-26,10, S-2,16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азотное удобрение, марка КАС-28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азотное удобрение, марка КАС-30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азотное удобрение, марка КАС-32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(КАС), марок: КАС-32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азотное удобрение, марка КАС + S (Сера)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N-24,3; S-2%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удобрение, марка КАС + PKS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S-1,5, P-0,87, K-0,57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азотно-известняковое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Са-5-6, Mg-3-4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Азотное удобрение coten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марки "А" (аммонизированный суперфосфат (ASSP))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 (17.5-44-0)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P2О5-44%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(Yara Tera Krista SOP)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Сульфат калия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растворимый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(I сорт, II сорт)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Р-22%,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10-34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азофоска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16:16:16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17:17:17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7:7:7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NPK-плюс 9-20-20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9-25-25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10-26-26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12:32:12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P-32,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8:19:29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марки 14:14:23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19:4:19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21:1:21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24-6-12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B-0,03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16:16:16+Zn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16:16:16+BCMZ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20:10:10+S+Zn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Zn-0,21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марки NPK(S) 8-20-30(2)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NPKS-8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20-10-10+S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15-15-15(10)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27-6-6+S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NPК(S)13-17-17(6)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13-17-17(6)+0,15В+0,6Zn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10:26:26+Zn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10:26:26+BMZ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10:26:26+BCMZ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20:10:10+S+BMZ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(N-20, P-20 +S-14)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сульфоаммофос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20:20+ВMZ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20:20+Zn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20:20+BCMZ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 (NPКS-удобрение), марка 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NH4-4,8; Р2О5-9,6, К2О-8,0, SO3-14,0, СаО- 11,2, MgO- 0,6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(NPS-удобрение), марка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 не менее - 6, Р2О5- не менее -12, SO3- не менее 15, СаО- не менее -14, MgO- не менее -0,25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содержащее удобрение (РК- удобрение), марка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Р2О5-14,8, К2О-8,0, СаО-13,8, MgО-0,48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118 117,5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(РКS-удобрение), марка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К2О-11, SО3-до 11, СаО-до 13,3, MgО-0,4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Фосфор-сера содержащее удобрение (РS-удобрение), марка B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Р2О5-16,5, K2O-10,0, CaO-15,5, MgO-0,54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марки: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464 285,5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K2О-34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K2О-34,4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P2О5-52%, K2O-34%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N-8,5%, P-13,8%, S-9,7%, Ca-25,8%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(N-9, P-14 + S-10)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Биоудобрение "Биобарс-М" с микроэлементами сложно-смешанное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N- 2-5 %; P2О5- 0,66–1,6 %; К2О- 2–5 %; S- 0,66–1,6 %; B-0,10; Fe2O3-0,15; Co-0,02; Mn-0,15; Cu-0,10; Mo-0,01; Zn-0,10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Кальциевая селитра Abocol CN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карбамидный- 9,8, P2О5-18, K2O-18, MgO-3, SO3-5, B-0,025, Cu-0,01, Fe- 0,07, Mn-0,04, Zn-0,025, Mo-0,004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карбамидный- 9,8, P2О5-18,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карбамидный-7,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карбамидный-7,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Kristalon Brown 3-11-38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P2О5-11,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Fe-13"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Zn-15"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Mn-13"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Cu-15"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AGRIPHOS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KOMBIPHOS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P2О5-29,7, K20-5,1, MgO-4,5, Mn-0,7, Zn-0,34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 ульминовые кислоты и гумин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9,3, N-2,1, B-0,02, Zn-0,07, Mn-0,04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20, N-5,5, B-1,5, Zn-0,1, Mn-0,1, Fe-1,0, Mg-0,8, Mo-0,001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P2О5-3, K2О-3, экстракт морских водорослей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Millerplex (Миллерплекс)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9-5-26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9-0-36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TM Seedlift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N-8,6, P2O5-15, Zn-15,8, Ca-9,7, общий органический углерод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Cu – 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N-3,5, SO3-2,0, MgO-2,5, Fe-0,03, Mn-1,2, Zn-0,5, Cu-0,03, B-0,5, Mo-0,02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Fe-0,3,Mn-0,2, Zn-0,9, Cu-0,3, B-0,3, Mo-0,02, Cо-0,2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CoRoN 25-0-0 Plus 0,5 % B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АктиВейв (ActiWave)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B-0,02%, C-12%, Fe-0,5% (EDDHSA), Zn-0,08% (EDTA), кайгидрин, бетаин, альгиновая кислота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Кендал ТЕ (Kendal TE)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Cu-23,0%, Mn-0,5%, Zn-0,5%, GEA 249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CaO-20% (LSA), B-0,5%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Mo-0,2% (LSA), Zn-1,1% (LSA)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 (LSA), B-1,2%, Cu-0,8% (LSA), Fe-0,6% (LSA), Mn-0,7% (LSA), Mo-1,0% (LSA), Zn-5,0% (LSA)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Mn-10% (LSA)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C (Calbit C)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CaO-15% (LSA)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К2O-13%, B-0,02%, Cu-0,005% (EDTA), Fe-0,07% (EDTA), Mn-0,03% (EDTA), Zn-0,01% (EDTA)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P2O5-40, K2O-13, SO3-3, Fe (ЭДТА) - 0,12, Mn (ЭДТА) - 0,08, B-0,04, Zn (ЭДТА) - 0,05, Cu (ЭДТА)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(MASTER) 15:5:30+2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(ЭДТА) - 0,12, Mn (ЭДТА) - 0,08, B-0,04, Zn (ЭДТА) - 0,05, Cu (ЭДТА)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18:18:18+3MgO+S+TE)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Р2О5-18%;К2O-18%,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P2O5-18, K2O-18, MgO - 3, SO3-6, Fe (ЭДТА) - 0,12, Mn (ЭДТА) - 0,08, B-0,04, Zn (ЭДТА) - 0,05, Cu (ЭДТА)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Р2О5-20%;К2O-20%,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(ЭДТА) - 0,12, Mn (ЭДТА) - 0,08, B-0,04, Zn (ЭДТА) - 0,05, Cu (ЭДТА) 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 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 Fe (ЭДТА) - 0,12, Mn (ЭДТА) - 0,08, B-0,04, Zn (ЭДТА) - 0,05, Cu (ЭДТА)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3:37:37 (Master 3:37:37)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Р2О5-37%; 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P2O5-18, K2O-32, SO3-8, Fe (ЭДТА) - 0,12, Mn (ЭДТА) - 0,08, B-0,04, Zn (ЭДТА) - 0,05, Cu (ЭДТА)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P2O5-6, K2O-18, SO3-29, Fe (ЭДТА) - 0,12, Mn (ЭДТА) - 0,08, B-0,04, Zn (ЭДТА) - 0,05, Cu (ЭДТА)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Р2О5-54%; К2O-10%, B-0,02%, Cu-0,05% (EDTA), Fe-0,1% (EDTA), Mn-0,05% (EDTA), Zn-0,05% (EDTA)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P2O5-54,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Р2О5-20%; 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(Plantofol 30:10:10)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Р2О5-10%; 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P2O5-10,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 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P2O5-15, K2O-45, S -11,3,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4,8 (Ferrilеne 4,8)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марки "Молибден"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Mo-3, N-4,5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 MgO-2,04, SО3-4,62, Cu-0,95, Fe-0,78, Mn-1,13, Zn-1,1, Mo-0,01, Ti-0,02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Б: N-16,15, MgO-1,92, SO3-2,02, Cu-0,3, Fe-0,35, Mn-0,68, Zn-0,6, Mo-0,01, Ti-0,02, B-0,6, Na2O-2,88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P2O-30%, Mn-5%, Zn-5%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CaO-10%, MgO-5 %, Mo-0,07%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Р2О5-5%, К2О-40%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Р2О5-30%, Zn-7%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P2O5-35%, K2O-23%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Сu-3%, аминокислота - 42%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N-14 %, C-75%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 B-0,05%, Mn-0,1%, Zn-0,1%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 K2O-21%, MgO-2%, Cu-0,08%,Fe-0,2%, Mn-0,1%,Zn-0,01%, C-17%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P2O5-30%, Mn-5%, Zn-5 %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"Phomazin"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C-23%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P2O5-33%, Zn-10%.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P2O5 - 22%, Cu - 4%.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P2O5-27%, K2O-18%, B-0,01%, Cu-0,02%, Mn-0,02%, Mo-0,001%,Zn-0,02%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марок: Plus, NPK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P2O5 - 27%, K2O-6%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P2O5-11%, К2О-5%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C-24%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C-9,5%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N-12%, SO3-65%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К2О-25%, ЅО3- 42%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B-10%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C-24%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P2O5-8%, K2O - 16%, Mg-2%, B-0,02%, Cu-0,05%, Fe-0,1%, Mn-0,05%, Mo-0,005%, Zn-0,1%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C-11,4%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CaO-12%, B-3%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C-20%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CaO-18%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C-33%, L-аминокислота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P2O5-52%, K2O-10%, B-0,01%, Cu-0,01%, Fe-0,02%, Mn-0,01%, Mo-0,005%, Zn-0,01%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P2O5-6%, K2O-26%, CaO-8%,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P2O5-5%, K2O-30%, MgO-2%,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K2O-15%,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MgO-2%,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18-18-18+1MgO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P2O5 -18%, K2O-18%, MgO-1%,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P2O5-10%, K2O-20%, B- 0,01%, Cu-0,01%, Fe-0,02%, Mn- 0,01%,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N- 20%, P2O5 -20%, K2O- 20%, B- 0,01%, Cu- 0,01%, Fe- 0,02%, Mn- 0,01%,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P2O5-20%, K2O-30%, B-0,01%, Cu- 0,01%, Fe-0,02%, Mn- 0,01%, Mo- 0,005%,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K2O-55%, B- 0,01%, Cu- 0,01%, Fe-0,02%, Mn- 0,01%, Mo-0,005%, Zn- 0,01%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P2O5 -8 %, K2O-42%,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P2O5- 60%, K2O-20%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K2O- 40%, B- 0,01%, Cu- 0,01%, Fe- 0,02%, Mn- 0,01%, Mo- 0,005%, Zn-0,01%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P2O5-35%, K2O-20%, MgO-3%, Cu-12%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В-21%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Fe-6%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Fe-9%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В-17%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Co-0,001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грамм/литр, Mn-50 грамм/литр, Zn-17 грамм/литр, N-30 грамм/литр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том числе аммонийный-0,6, нитратный-0,7, органический1,7, P2O5-1, K2O-1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SО3:5,7,MgО: 1,32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MgО:0,18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борное удобрение "BORON"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Boron 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в том числе В - 10,6-11%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К2О-5,0%; MgO-2,46%; SO3-0,35%, Cu-0,37%; В-0,37%, Fe-0,07%; Mn-0,04%; Zn-0,21%, Мо-0,002%;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P2O5-4,03%; К2О-6,47%; SO3-0,02 %; Cu-0,01 %; В-0,02 %; Fe – 0,02 %; Mn- 0,01 %; Zn-0,01 %; аминокислоты – 3,0 %; органические кислоты – 0,7 %; полисахариды – 0,00388 %; фитогормоны – 0,00044 %.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N- 3,98 %; MgO- 4,53 %; SO3-3,91 %; Cu-0,51 %; В – 0,51 %; Fe – 0,60 %; Mn- 0,94 %; Zn-0,50 %; Мо-0,002%; аминокислоты – 5,19 %; органические кислоты – 5,30 %; полисахариды – 0,00379 %; фитогормоны – 0,00043 %; гуминовые кислоты – 0,25 %, фульвокислоты – 0,045 %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кислоты – 6,20 %; моносахариды – 0,00397 %; фитогормоны – 0,00045 %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Zn-7,67 %; N-5,41%; SО3-3,61 %;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N-8,86%, MgO-0,71%; SO3-0,77%;СаО-15,0%; Cu-0,02 %; В-0,04 %; Fe-0,21 %; Mn-0,11 %; Zn-0,02 % ; аминокислоты – 0,78 %; органические кислоты – 0,10 %; полисахариды – 0,00347 %; фитогормоны – 0,0004 %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N-4,53 %, Р2О5-30,00 %; В-0,51 %; Zn-0,51 %; SO3-0,25 %; аминокислоты – 0,08 %; органические кислоты – 4,5 %; полисахариды – 0,00365 %; фитогормоны – 0,00042 %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N-3,34 %, SO3-0,25 %; В-0,50 %л; Мо-3,00 %; Zn – 0,50 %; аминокислоты – 4,26 %; органические кислоты – 16,5 %; полисахариды – 0,00417 %; фитогормоны – 0,00048 %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MgO-0,1 %; SO3-0,08 %; Cu-0,015 %; В-0,01 %;Fe-0,01%; Mn- 0,02 %; Мо-0,006 %; Zn-0,02 %; Р2О5-1,0 %; К2О-1,1 %, Si-0,004 %;Co-0,004 %; аминокислоты – 35,0 %; моносахариды – 0,1 %; фитогормоны – 0,012 %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N-3,0 %, Р2О5-18,0%; К2О-18,0%; MgO-0,015 %; SO3-0,015%; В-0,022%; Cu-0,038%; Fe-0,07%; Mn-0,030%; Мо-0,015 %; Zn-0,015%; Si-0,015 %; Co-0,0015 %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N-5,0%, Р2О5-20,0%; К2О-5,0%; MgO-0,010%; SO3-0,010%; В-0,020%; Cu-0,040 %; Fe-0,070%; Mn-0,035 %; Мо-0,010%; Zn-0,010%;, Si-0,010%; Co-0,001 %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N-9,0%, Р2О5-18,0%; К2О-9,0%; MgO-0,012%; SO3-0,012%; В-0,018%; Cu-0,04%; Fe-0,065%; Mn-0,028%; Мо-0,012%; Zn-0,012 %; Si-0,012%; Co-0,0012%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S-7,95% Cu-7,6%, органические кислоты-25 грамм/литр, аминокислоты- 25 грамм/литр, стимуляторы роста и иммунитета растений- 10 грамм/литр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органические кислоты- 25 грамм/литр, аминокислоты- 25 грамм/литр, стимуляторы роста и иммунитета растений- 10 грамм/литр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 грамм/литр, стимуляторы роста и иммунитета растений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 грамм/литр, аминокислоты- 25 грамм/литр, стимуляторы роста и иммунитета растений- 10 грамм/литр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Zn-1,7%S-6,8 % Mo-0,2% Co-0,02% MgO-2,5% Mn-5,8% CaO-1,75% Fe-2,0% Cu-7,6%,органические кислоты- 25 грамм/литр, аминокислоты -25 грамм/литр, стимуляторы роста и иммунитета растений- 10 грамм/литр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+органические кислоты- 25 грамм/литр, аминокислоты- 25 грамм/литр, стимуляторы роста и иммунитета растений- 10 грамм/литр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P2O5-3, K2O-6, Fe-0,16, Mn-0,4, Zn-0,12, Cu-0,8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ЭКСПРЕСС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N-2,5%, K-1,35%, S-2,5%, калийные соли гуминовых кислот-12%, калийные соли фульвовых кислот-3%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ЭКСТРИМ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калийные соли гуминовых кислот-14%, калийные соли фульвовых кислот-4%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БИОСТАРТ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калийные соли гуминовых кислот-45%, биокатализатор &lt;50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522 321,0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аминокислоты-0,8; ауксины-0,68; цитокинины-0,41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Zn-0,051;Mn-0,021; Cu-0,021; аминокислоты-0,8; ауксины-0,68; цитокинины-0,41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аминокислоты-0,8; ауксины-0,41; ауксины-0,41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P2O5-7,3; K2O-4,9; B-0,089; Zn-0,26; аминокислоты-5,1; цитокинины - 0,025, ауксины-8,8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GG 16-8-32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14-7-21+2MgO2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14-7-28+2MgO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12-5-40+2MgO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16-8-34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12-5-40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 с Нитратом Аммония. Формула Poly-Feed GG 20-9-20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 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 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органоминеральное "Гумат калия"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N-156,8 миллиграмм/килограмм, P-50 миллиграмм/килограмм, К-80 миллиграмм/килограмм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MAG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органический- 45%, углероды-16%, N-2,3%, аминокислоты - 4 K2O-6%, pH - 3,3-5,3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органический- 70%, углероды -19%, N-5,6%, аминокислоты - 34, максимальная влажность - 20%, pH - 2,7-4,7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органический- 35%, углероды-19%, N-1,5%, K2O-2%, pH - 4,4-6,4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органический- 45%, углероды- 19%, N-2,8%, K2O-5%, pH - 3,5-5,5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органический-45, углероды-15, N-3,5, аминокислоты-13,5, К2О-6,4, Ph-2,3-4,3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-45, углероды-19, N-2,7, K2O-3,5, Ph3,5-5,5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-13, гумин-фульво кислоты-12, K2O-1, Ph7,3-9,3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 - 0,7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 - 0,5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аминокислота L-пролин-0,33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аминокислота L-пролин-0,1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аминокислота L-пролин-0,3, экстракт морских водорослей-0,1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вещества-25, аминокислота L-пролин-0,3, салициловая кислота-0,005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аминокислота-2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Р2О5-8,21; К2О-9,78; СаО-0,69, MgO-0,25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Р2О5 -1,04; К2О-21,1, СаО-0,47, MgO-0,12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MgO- 0,13; Cu -0,00083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калийные соли БМВ-гуминовых кислот-1,5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БМВ-гуматы калия, фитоспорин-М (титр не менее 2x10 живых клеток и спор на 1 миллилитр)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калийные соли БМВ-гуминовых кислот-1, фитоспорин-М (титр не менее 1,5x10 КОЕ/ миллилитр)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калийные соли БМВ-гуминовых кислот-2, фитоспорин-М (титр не менее 5x10 КОЕ/ миллилитр)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МЕГАМИКС-Семена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МЕГАМИКС-Профи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МЕГАМИКС-Азот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МЕГАМИКС-Калий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МЕГАМИКС-Бор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L-a-aминокислоты-8, фитогормоны-75 ррm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L-a-aминокислоты-3, фитогормоны-22 ррm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L-a-aминокислоты-2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35-0-0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 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0-20-35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15-5-23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3-11-26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14-14-14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14-5-15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17-6-18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20-20-20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N-0,271, K-0,054, Mg-0,015, Ca-0,076, Cu-000,214, Fe-0,443, Mn-0,00457, Zn-0,0022, В-0,000667, Мо-0,000410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аминокислоты-7,5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Vitalroot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Starflor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Tonivit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гидроксикарбоновые кислоты-20, аминокислоты-4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- 20, в том числе органический-2, в том числе мочевинный-18, гуминовые кислоты (гуматы)-6, гидроксикарбоновые кислоты-2, аминокислоты-6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- 8, в том числе органический-2, в том числе Мочевинный - 6, Сu с агентом- 3,5, Mn с агентом -3,5, Zn с агентом -0,25, гидроксикарбоновые кислоты-18, аминокислоты-8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 N органический - 2, N мочевинный - 4, Р2О5-2,5, К2О-2,5, MgO-2,5, B-2, Co-0,10, Cu-1, Fe-1,2, Mn-1,2, Mo-0,25, Zn - 1,2, гидроксикарбоновые кислоты-20, аминокислоты-8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- 15, в том числе органический-2, в том числе мочевинный - 1, в том числе нитратный - 12, Zn с агентом -12, гидроксикарбоновые кислоты-18, аминокислоты-8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- 12, в том числе органический - 2, мочевинный - 10, MgO с агентом - 4, B бороэтаноломин - 2, Cо с агентом - 0,1, Cu с агентом - 0,8, Fe с агентом - 5, Mn с агентом - 2,5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- 10, в том числе органический - 1,5, B бороэтаноломин - 12, Мо с агентом - 1, гуминовые кислоты (гуматы) - 4, гидроксикарбоновые кислоты-4, аминокислоты-4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сухое вещество - 1,5, Р2О5 на сухое вещество - 1,5, К2О на сухое вещество - 1,5, общее органическое вещество на сухое вещество - 75-80, общий гуминовый экстракт (ОГЭ) на сухое органическое вещество - 90-95, гуминовые кислоты природные от ОГЭ - 54-56, гуминовые кислоты (калиевые соли) от ОГЭ - 40, фульвокислоты природные от ОГЭ - 4-6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сухое вещество - 1,2-1,7, общее органическое вещество на сухое вещество - 80-85, общий гуминовый экстракт (ОГЭ) на сухое вещество - 90-95, гуминовые кислоты природные от ОГЭ - 95-96, фульвокислоты природные от ОГЭ - 4-5, гидроксикарбоновые кислоты-16, аминокислоты-8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- 3,5, N органический - 0,25, N мочевинный - 3,25, Р2О5 - 0,50, К2О - 2,5, MgO - 0,10, B - 0,10, Co - 0,01, Cu - 0,05, Fe - 0,12, Mn - 0,12, Mo - 0,025, Zn - 0,12, гуминовые кислоты - 7, гидроксикарбоновые кислоты-0,60, аминокислоты-2,40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 - 5,0-6,2, аминокислоты 19,0-23,4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 - 6,0-7,4, аминокислоты 19,0-23,4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аминокислоты - 59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аминокислоты - 43,5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аминокислоты - 32,8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 Mn (ЭДТА) - 1,9, Zn (ЭДТА) -2,5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аминокислоты - 13,9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Сера 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Молибден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марки:Лебозол – Цинк 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Лебозол-Кальций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Бор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8-8-6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-8, N аммиачный -2,4, N нитратный -1,8, N карбамидный -3,8, Р2О5 - 8, К2О - 6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-27, N аммиачный -3,6, N нитратный -4,7, N карбамидный -18,7, MgO - 3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Лебозол-Нутриплант 5-20-5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-5 %, N аммиачный - 3,3 %, N карбамидный - 1,7%, Р2О5 - 20%, К2О-5%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 РапсМикс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CaO-9, S-9,2, B-4,1, Mn-4,8, Mo-0,5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N-9,13, Р2О5-0,9, К2О-1,88, MgO-1,7, B-0,1, Cu-1,5, Mn-1,5, Zn-0,5, аминокислоты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МагС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MgO-29,8, S-22,3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Лебозол-ТриМакс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Cu-8,4, Mn-11,8, Zn-8,4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- Медь-Хелат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Лебозол-КвадроС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МагФос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Guard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HanseBioSulfur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Premix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100 колоний/миллилитр, Trichoderma 1^10 споры/миллилитр, бактерий Bacillus subtilis, Bacillus megaterium 2^10 споры/миллилитр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20 колоний/ миллилитр, Trichoderma 2^10 споры/миллилитр, бактерий Bacillus subtilis, Bacillus megaterium 4^70 споры/миллилитр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 колоний/ миллилитр, Trichoderma 1^10 споры/миллилитр, бактерий Bacillus subtilis, Bacillus megaterium 2^10 споры/миллилитр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хлориды - 10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сульфаты-0,15, хлориды - 0,1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хлориды - 0,1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аминокислоты - 12,5, в том числе свободные аминокислоты - 6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хлориды - 0,1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Осеаn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в т.ч. органический - 2%, P2O5 - 1,83%, К2О - 1,2%, экстракт морских водорослей Ascophyllum nodosum A142, в том числе свободные аминокислоты - 46,5%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Oceangrow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&lt;5%, в т.ч. B - 2,07%, N (в том числе органический) - не менее 1,7%, Mo - 0,02%,экстракт морских водорослей, в том числе свободные аминокислоты - 30%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Bio Ascofol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- 3 - 3,8%, Mn - 0,8 - 1,01%, Zn - 0,5 - 0,63%,экстракт морских бурых водорослей основа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Boron Extra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- 1,2-1,5%, B - 6,6-8,5%, Mn - 1,6-2,0%, Mo - 0,275-0,35%, S - 0,94-1,2%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MICRO ACTIVE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в том числе органический - 2-2,6%, P2O5-2-2,6%, К2О-7,5-9,9%, S-1,3-1,7%, Mn EDTA - 1,2-1,5%, Zn EDTA - 1,2-1,5%, aминокислоты - 12,4-16,3%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Nutriland Plus Grain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P2O5-45%, K2O-10%, B-0,5%, Cu-0,5%, Fe-1%, Mn-1%, Mo-0,3%, Zn-1%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 в том числе нитратный - 2,8, мочевинный - 0,2, Zn - 7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- 8, Ca-10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- 5, B-3,3 Мо-0,5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- 5, Fe-5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N-60 грамм/литр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- 8%, в том числе аммонийный - 8%, Р2О5 - 31%, К2О - 4%, экстракт водорослей - 4%, альгиновая кислота - 0,033%, маннитол - 0,12%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- 6,3%, N органический - 2,1%, органический углерод - 8,4%, аминокислоты - 15%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Р2О5-32%, К2О-23%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 Р2О5-0,50, К2О-1, MgO-0,04, B-0,01, Co-0,01, Cu-0,05, Fe-0,04, Mn-0,07, Mo-0,02, Zn-0,07, гуминовые кислоты - 7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гуминовое жидкое "ТЕРРА7"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органический-1,43, K2O-6,2, Na-5,2, P2O5-2,3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удобрение "Зеромакс"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К2О-5,84%, Р2О5-2,94%, Ag-0,15%; Zn-3; Mo-0,3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"ЗероМаксФос"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Р2О5 - 3,7%, К2О - 5,8%, Mo-0,13%, Se-0,043 миллиграмм/кубический дециметр, коллоидное серебро 500 миллиграмм/литр+полигексаметиленбигуанид гидрохлорида 100 миллиграмм/литр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MgO-2, TE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P-42, K-10, MgO-3,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P-10, K-40, MgO-2,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N-6,5, P-25, K-6,5, 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– 766 грамм/литр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Ви-агро-Альфа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N-4,16-6,66%, Р2О5-5,83-6,66%, К2О-3,75-4,58%, SО3-3,33-4,16%, Fe-0,5-0,83%, В-0,5-0,83%, Cu-0,66-0,83%, Zn-0,66-0,83%, Mn-0,5-0,83%, Мо-0,008-0,016%, Со-0,004-0,008%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Ви-Агро-Бетта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В-9,5-11,5%, N-3,7-5,2%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"ВИ-АГРО-БорМолибден"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"ВИ-АГРО-Цинк"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CaCO3-60, CaO-35, SiO2-12, MgO-2, Fe-1, Mn-0,02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CaCO3-60, CaO-35, SiO2-12, MgO-2, Fe-1,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CaCO3-50, CaO-28, SiO2-9, B-5, MgO-1,8, Fe-1, Mn-0,02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CaCO3-50, CaO-28, SiO2-9, N-3 total nitrogen, MgO-1,8, Fe-0,5, Mn-0,02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Mn-1,5, Zn-1,5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B-0,2, KP-0,05, Fe-0,1, Mn-0,05, Zn-0,07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6:24:12 + 2% Ca + 5% S + 0.05% Zn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7:21:21 + 4% S + 0.05% Zn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P-21, K-21, S-4, 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8:15:15 + 3% Ca + 9% 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 16:20 + 12% S + 0.05% B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S-12, B-0,05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марки: "Оракул мультикомплекс"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P2O5-0,66, K2O-4,4, SO3-3,6, Cu-0,8, Zn-0,8, B-0,6, Fe-0,6, Mn-0,6, Mo-0,012, Co-0,005, колофермин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бора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колофермин (в том числе N – 6,0, колофермин – 28)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цинка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 колофермин (в том числе N-5,2, SO3-7,3, аминокислоты – 28,1)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сера актив"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SO3-7,6, колофермин (в том числе N-11,5, Na2O-19,7)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меди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Cu-10, колофермин (в том числе N-8,9, SO3-12,6, коламин-20)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железа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Fe-6,5, колофермин (в том числе N-7,3, SO3-9,3, аминокислоты – 8,9)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марганца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(в том числе N-3, SO3-7,5, аминокислоты – 13,9)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семена"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N-2,0, P2O5-9,9, K2O-6,5, SO3-5,7, Fe-1,5, Mn-1,5, Cu-0,54, Zn-0,54, B-0,18, Mo-0,04, Co-0,001, колофермин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молибдена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Mo-13, колофермин (в том числе N-7,1, аминокислоты-20,3)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12-12-36+ME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NH4-N- 2%, NH2-N-10%,Р2О5-12%, К2О-36%, Сu-0,05 %, Fe-0,05%, Мn- 0,05 %, Mo- 0,001%, Zn-0,05%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13-40-13 +МE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NH4N- 8%, NH2-N-2%,Р2О5-40%, К2О-13%, Cu-0,05%, Fe-0,05%, Mn-0,05%, Mo- 0,001 %,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7-7-40 +МE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NH4-N-4%, NH2-N-3%,Р2О5-7%, К2О-40%, Сu-0,05%, Fe-0,05%, Мn- 0,05%, Мо-0,001%,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20-20-20 +МE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NH4-N- 4%, NO3-N-43%, NH2-N-13%,Р2О5-20%, К2О-20%, Сu -0,05%, Fe-0,05%, Мп- 0,05%, Mo- 0,001%,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"Азот"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P-2,5%; K-4,2%; Mn-0,05%; Mg-0,5%; Mo-0,1%; Co-0,05%; S-2,5%; Cu-0,2%; B-0,05%; Zn-0,3%; Se-0,05%; Fe-0,1%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P-7%; K-15%; S-5%; Mg-2%; Zn-0,1%; Cu-0,2%; Fe-0,1%; Mn-0,05%; Mo-0,05%; B-0,05%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"Трио"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N-4%; P-7%; K-1%; S-9,5%; Mg-2,3%; Zn-2,5%; Fe-0,4%; Mn-0,4%; Mo-0,2%; Cu-2%; Со-0,11%, Ni-0,0006%; аминокислоты - 15%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"Супер"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N-7%; P-0,6%; K-4%; S-15%; Mg-2,5%; Zn-3,4%; Cu-3,8%; Fe-0,6%; Mo-0,7%; V-0,09%; Mn-0,4%; Со-0,2%, Ni-0,02%; Li-0,06%; B-0,60%; Se-0,02%; Cr-0,12%; аминокислоты - 15%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"Цинк"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Zn-15%; аминокислоты - 8%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"Сера"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S-25%; Cu-0,9%; Zn-0,9%; Fe-0,2%; Mn-0,9%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"ФосфорКалий"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P-10%; K-10%; Cu-0,9%; Zn-0,9%; Fe-0,2%; Mn-0,9%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"БорМолибден"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В-10,9%; Mo-0,5%; Cu-0,1%; Zn-0,1%; Fe-0,1%; Mn-0,1%; моноэтаноламин - 17,4%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"Марганец"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Mn-20%; аминокислоты - 8%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"Медь"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Cu-20%; аминокислоты - 8%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"Молибден"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Мо-9%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"Кремний"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Si-15%; K-20%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"Магний"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Mg-11%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"Кальций"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Са-7%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"SMARTFERT" марки NPK 15-15-15+15S+ME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P-15%, K-15%, SO3-15%, Zn-0,20%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"POTEX"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общий-1,5%, N общий органический - 1,5%, K2О-4%, органическое вещество - 30%, органический карбонат - 16%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KALIFOS"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общий-1%, NO3 - 1%, P2O5 - 10,2%, K2O - 25%, B - 0,6%, Cu - 0,1, pH 6-8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"Boranit-Mo"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"Curanit"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органическое вещество - 55%, аминокислоты - 8%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"Grain-Vittal"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S-21%, SO3-52,5%, B-0,01, Fe-0,02%, Mn-0,012%, Zn-0,004%, Cu-0,004, Mo-0,001%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"Mais-Vittal"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P2O5-25%, Zn-4%, Mn-1%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"Rapsol-Vittal"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Cu-1%, Zn-3%, Mn-6%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"Vittal 355"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Zn-5%, Mn-5%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Органо-минеральное удобрение Millerstart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экстракт морских водорослей - 99,5%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АМИНОАЛЕКСИН (AMINOALEXIN)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P-30%, K-20%, L-a-Аминокислоты - 4%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80 Zn+P+S+N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Zn-5,9%, P-19%, S-5,3%, N-3%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44 Mn +Mg+S+N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Mn-18-23%, Mg-10-13%, S-2,5-4,8%, N-0,1-0,4%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биоудобрение "БиоАзоФосфит"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азотфиксирующий компонет - 50%, фосфатмобилизующий компонент - 50%, (вспомогательные вещества: меласса, К2НРО4, СаСО3, MgSO4, NaCl, Fe (SO4)3, MnSO4)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"Борошанс"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В-20%, N-4%, органическое вещество - 20%, экстракт морских водорослей - 20%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"Макрошанс"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Cu-1%, Fe-3%, Mn-0,7 %, Zn-1,6%, В-0,3%, Mg-0,7%, S-1%, К-5%, органическое вещество - 20%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"Полишанс"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Р2О5-3%, К2О-6%, Fe-1,6%, Cu-0,8%, Zn-1,2%, Mn-0,4%, органическое вещество - 15%, альгиновая кислота - 1,4%, экстракт морских водорослей - 18%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"Шанс Универсал"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Zn-10%, экстракт морских водорослей-20%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"Энергошанс"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Р2О5-2,5%, К2О-6%, органическое вещество - 5%, альгиновая кислота - 1%, экстракт морских водорослей - 20%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Бор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В-15%, N-5%, Mg-0,15%, Mo-0,35%, глутаминовая кислота - 0,002 грамм/литр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Плюс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Р2О5-12%, К2О-10%, S-0,15%, Fe-0,11%, Мо-0,5 г/л, Cu-0,21 г/л, Zn-0,02%, Mn-0,06%, Mg-0,11%, В-0,01%, Со-0,002%, глутаминовая кислота - 0,002 грамм/литр, L - аланин - 0,014 грамм/литр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Цинк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Zn-12%, S-4%, Mg-1,6%, L - аланин - 0,014 грамм/литр, глутаминовая кислота - 0,002 грамм/литр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N-3,72%, P2O5-11,08%, K2O-4,08%, Zn-0,50%, Mn-0,20%, B-0,20%, Mo-0,02%, Fe-0,09%, свободные аминокислоты-5,76%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N-8,06%, органическое вещество+стимуляторы-13,40%, свободные аминокислоты-5,76%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N-6,40%, B-0,38%, Mo-0,21%, свободные аминокислоты-0,21%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N-3,46%, K2O-1,96%, В-1,15%, Mo-0,11%, свободные аминокислоты-11,55%, экстракт водорослей-9,47%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свободные аминокислоты-10,61%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свободные кислоты-10,61%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УНИВЕРСАЛЬНОЕ "ГУМИМАКС-П" комплексное гумино-минеральное с микроэлементами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и фульвовые кислоты - 2%, органические кислоты-14%, аминокислоты-0,15%, N-3,5%, P2O5-3,5%, K2O-5%, микроэлементы-0,5%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SAMPPI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(калий азотнокислый RNO3, 6%+ Лимонная кислота С6H8O7, 5% Дигидроортофосфат кальция Са(H2PO4)2, 5%+ Этилендиаментетра-уксусной кислоты динатриевая соль 2 водная (ЭДТА) Na2-EDTA * 2 H2O, 3,5 %+ марганец (II) хлорид тетрагидрат MnCl2 * 4H2O, 3,2% + натрия нитрат NaNO3, 2%+ железа хлорид гексагидрат FeCl3 * 6H2O, 2%+борная кислота H3BO3, 1 + Меди (II) нитрат тригидрат Cu(NO3)2* 3H2O, 0,2%+ Молибдат аммония тетрагидрат (NH4)6Mo7O24*4H2O, 0,2%)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"Биограно форте"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органическое вещество-2,14; К-0,65; Mg-0,03, Na-0,01, P-0,002, Bacillus spp.. Trichoderma spp и другие ростостимулирующие бактерии, КОЕ/миллилитр не менее 2*10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Цитогумат марки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миллиграмм/килограмм, SO3-681 миллиграмм/килограмм, CaO-939 миллиграмм/килограмм, Fe-253 миллиграмм/килограмм, Mg-78 миллиграмм/килограмм, B-71 миллиграмм/килограмм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"ГидроСера"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ENTO MICRO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ENTO BOR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10-0-45+ МE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N-10%, карбамидный N-NO4O-10%, K2O-45%, Fe-0,05%, Mn-0,03%, B-0,01%, Zn-0,01%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HOSIL 18-18-18+МЕ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P-18%, K-18%, Fe-0,05%, Mn-0,03%, Zn-0,01%, B-0,01%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PRO 0-40-55+ME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"IFO-AMINOMAX"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вещества-16%, органический карбонат-10%, свободная аминокислота-10,2%, гуминовая и фульвовая кислоты-10%, N-0,5%,органический N-0,5%, K2O-1,5%, Mg-0,6%, Mn-0,1%, Mo-0,1%, Zn-0,14%, pH-4-6%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-AMINOCAL"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общая аминокислота-5%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"IFO-SEED"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гумино-фульвовая кислота-35%, органическое вещество-25%, Zn-8%, Cu-2%, pH-8,5-10,5%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ZINC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СALCIUM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"IFO-UAN-32"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азота-16%, азот аммония-8%, нитрат азота-8%, рН-5-7%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MIKRO Fe, Mn, Zn"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BORDO"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MAKROMIX"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карбамид азота-8,8%, нитрат азота-2,4%, аммоний азот-4,8%, P2O5-16%, K2O-12%, B-0,02%, Fe-0,10%, Mn-0,05%, Cu-0,05%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Fos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Ca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NO3-12,6, NH4-1,4, MgO-2,8, CaO-21, B-0,07, Cu-0,056, Fe-0,07, Mn-0,14, Mo-0,014, Zn-0,028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Boron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NO3-6,6, NH4-3,96, P2O5-13,2, B-9,24, Cu-0,066, Fe-0,132, Mn-0,066, Mo-0,001, Zn-0,066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Green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Macro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NO3-2,7, NH2-11,97, NH4-3,99, P2O5-18,6, K2O-18,6, B-0,05, Cu-0,06, Fe-0,15, Mn-0,015, Mo-0,011, Zn-0,045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Micro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NO3-1,45, NH2-10,15, K2O-14,50, MgO-4,35, SO3-7,98, B-0,51, Cu-0,8, Fe-1,45, Mn-2,18, Mo-0,015, Zn-1,45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NH2-7,9, NH4-11,9, SO3-69,3, B-0,015, Cu-0,007, Fe-0,028, Mn-0,017, Mo-0,001, Zn-0,007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Seeds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NH2-5,2, NH4-5,2, P2O5-13, SO3-6,5,Cu-2,3, Mn-1,3, Mo-0,4, Zn-2,3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Super 36N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NO3-6,7, NH2-24,1, NH4-5,4, MgO-4, B-0,015, Cu-0,261, Fe-0,028, Mn-0,001, Zn-0,008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Zn+B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NO3-0,96, NH2-1,92, NH4-0,96, B-5,48, Zn-5,48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Foliamel calnit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- 10 Нитратный азот (NO3-N) - 9 Аммонийный азот (NH4-N)- 1, растворимый в воде оксид кальция (CaO) - 15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FOLIAMEL ZINC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Zn-5, хелат-4,5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AGROLEX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вещества-45, общий N-3, органический N-0,5, K2O-3, pH-6,5-8,5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 - SPECIAL 7-7-7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вещества-25, общий N-7, NH2-N-7,P2O5-7, K2O-7,pH-5,7-7,7, свободная аминокислота-10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