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0786e" w14:textId="5207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Павлодарского областного маслихата от 30 октября 2020 года № 526/43 "Об определении перечня социально значимых автомобильных сообщений по Павлодарской области, подлежащих субсидированию в 2020-2022 годах"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22 июня 2022 года № 166/13. Зарегистрировано в Министерстве юстиции Республики Казахстан 28 июня 2022 года № 28632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"Об определении перечня социально значимых автомобильных сообщений по Павлодарской области, подлежащих субсидированию в 2020-2022 годах" от 30 октября 2020 года № 526/43 (зарегистрированное в Реестре государственной регистрации нормативных правовых актов за № 7013)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526/43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социально значимых автомобильных сообщений по Павлодарской области, подлежащих субсидированию в 2020-2022 годах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и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маршрутов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"Бассейн Олимпийского резерва" - остановка "Сад Северный";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"Гагарина" - остановка "Сад Восточный";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"Прибрежный" - остановка "село Кенжеколь";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"Железнодорожный вокзал города Павлодара" - остановка "Аэропорт";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"Садоводство КлҰн" - остановка "Бассейн Олимпийского резерва";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"посҰлок Ленинский" - остановка "Железнодорожный вокзал города Павлодара";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"Прибрежный" - остановка "Сад Мелиоратор";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"село Жетекши" - остановка "Железнодорожный вокзал города Павлодара";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"Железнодорожников" - остановка "Железнодорожный вокзал города Павлодара";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"село Павлодарское" - остановка "Железнодорожный вокзал города Павлодара";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"село Мойылды" - остановка "Железнодорожный вокзал города Павлодара";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"Жана аул" - остановка "улица Архангельская";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"село Кенжеколь" - остановка "Железнодорожный вокзал города Павлодара";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"Железнодорожный вокзал города Павлодара" - остановка "Садоводство Дружба";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"Поликлиника № 4" - остановка "Сад Северный";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"Железнодорожный вокзал города Павлодара" - остановка "Ладожская";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"Элеватор" - остановка "Зеленстрой";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"Прибрежный" - остановка "Железнодорожный вокзал города Павлодара" -остановка "Сад Металлург";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"Ажар" - остановка "Сад Нефтяник";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"Прибрежный" - остановка "Центральный универсальный магазин" -остановка "Сад Металлург";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"Прибрежный" - остановка "Станция Южная";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"Авторемонтный завод" - остановка "Поликлиника № 4";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"Конечная маршрута № 157" - остановка "Железнодорожников";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остановка "Лыжная база" - остановка "5-я автодорога "Северный промышленный район";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"Поликлиника № 4" - остановка "Вторчермет".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"Железнодорожный вокзал" - остановка "Старая баня";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"Железнодорожный вокзал" - остановка "Северная проходная Акционерного общества "Евроазиатская энергетическая корпорация";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"Аксуская центральная больница" - остановка "Садоводство "Ягодка";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"Аксуская центральная больница" - остановка "Водозабор коммунального государственного предприятия "Аксу су арнасы";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"Железнодорожный вокзал" - остановка "Беловка";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"Старая Баня" – остановка "Евроазиатская энергетическая корпорация";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"Железнодорожный вокзал" - остановка "Районная отопительная котельная 2 Аксуского завода ферросплавов";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"Железнодорожный вокзал" - остановка "Аксуский завод ферросплавов";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"Старая Баня" - остановка "Больничная" - остановка "Аксуский завод ферросплавов";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остановка "Старая Баня" - остановка "Лицей" - остановка "Аксуский завод ферросплавов";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"Амангельды" - остановка "Аксуский завод ферросплавов";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 - село Курколь - город Аксу;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 - село Сольветка - город Аксу;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 - село Сарышыганак - город Аксу;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 - село Береке - город Аксу;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Аксу - село Акжол - город Аксу;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 - село Айнаколь - город Аксу;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Аксу - село Уштерек - город Аксу.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"22 микрорайон" - остановка "Горно-ремонтные мастерские";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"Горно-ремонтные мастерские" - остановка "22 микрорайон";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остановка "Экибастузская теплоцентраль" - остановка "Экибастузская теплоцентраль" (маршрут круговой);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"Вагонное депо" - остановка "Проммашкомплект";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"Железнодорожный вокзал города Экибастуз" - остановка "22 микрорайон";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"Железнодорожный вокзал города Экибастуз" - остановка "Вагонное депо";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"Московская" - остановка "Московская" (маршрут круговой);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остановка "Торговый дом "Дария" – остановка "Торговый дом "Дария" (маршрут круговой).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Шолаксор - село Актогай - село Шолаксор;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Барлыбай - село Актогай - село Барлыбай;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Шуга - село Актогай - село Шуга.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Железинка - село Моисеевка - село Железинка.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Иртышск - село Кызылкак - село Иртышск;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Иртышск остановка "Энергоцентр" - село Кызылжар - село Иртышск;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Кызылагаш - село Селеты - село Иртышск - село Селеты - село Кызылагаш;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Майконыр - село Иртышск - село Майконыр;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Косагаш - село Иртышск - село Косагаш.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Тереңкөл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Тереңкөл - село Ынталы - село Тереңкөл.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Аққулы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Майкарагай - село Аққулы;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Казантай - село Аққулы;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Бескарагай - село Аққулы;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Абылхаира Баймульдина - село Аққулы;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Жабаглы - село Аққулы;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Шоктал - село Аққулы.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 - село Акшиман - село Коктобе.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Үміт апа - город Павлодар - село Үміт апа;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Ольгинка - город Павлодар - село Ольгинка;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Маралды - город Павлодар - село Маралды;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 - село Зангар - город Павлодар;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 - село Новоямышево;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 - село Богдановка;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 - село Заозерное;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 - село Рождественка.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Дмитриевка - село Конырозек - село Успенка;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Надаровка - село Вознесенка - село Чистополь - село Успенка;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Тимирязево - село Ольховка - село Успенка.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Шарбакты - село Сахновка - село Шарбакты;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Шарбакты - село Маралды - село Кольбулак - село Жылы-Булак - село Шарбакты;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Есильбай - село Чигириновка - село Ботабас - село Арбаиген - село Галкино - село Малиновка - село Шарбакты.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