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588b1" w14:textId="29588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Павлодарской области от 25 мая 2021 года № 137/4 "Об утверждении норматива субсидий закупаемой сельскохозяйственной продукции, по которой устанавливаются гарантированная закупочная цена и закупочная цена"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Павлодарской области от 11 июля 2022 года № 198/2. Зарегистрировано в Министерстве юстиции Республики Казахстан 13 июля 2022 года № 28794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Акимат Павлодарской области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Павлодарской области от 25 мая 2021 года № 137/4 "Об утверждении норматива субсидий закупаемой сельскохозяйственной продукции, по которой устанавливаются гарантированная закупочная цена и закупочная цена" (зарегистрировано в Реестре государственной регистрации нормативных правовых актов за № 22871)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норматив</w:t>
      </w:r>
      <w:r>
        <w:rPr>
          <w:rFonts w:ascii="Times New Roman"/>
          <w:b w:val="false"/>
          <w:i w:val="false"/>
          <w:color w:val="000000"/>
          <w:sz w:val="28"/>
        </w:rPr>
        <w:t xml:space="preserve"> субсидий закупаемой сельскохозяйственной продукции, по которой устанавливаются гарантированная закупочная цена и закупочная цена, утвержденный указанным постановлением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сельского хозяйства Павлодарской области"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государственную регистрацию настоящего постановления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размещение настоящего постановления на интернет-ресурсе акимата Павлодарской области.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Павлодарской области.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Павлодарской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Скаков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июля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198/2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мая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137/4</w:t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Норматив субсидий закупаемой сельскохозяйственной продукции, по которой устанавливаются гарантированная закупочная цена и закупочная цена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сельскохозяйственной продукции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продуктов глубокой переработки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 субсидий в пересчете на сырье, тенге/килограмм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Сливочное масло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Молоко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 твердый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Молоко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Сухое молоко (цельное, обезжиренное)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