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3fc0" w14:textId="7bc3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августа 2022 года № 247/3. Зарегистрировано в Министерстве юстиции Республики Казахстан 5 сентября 2022 года № 29408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за № 11245)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допустимых розничных цен на социально значимые продовольственные товары в Павлодарской области на срок шестьдесят календарных дней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Павлодарской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Павлодарской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Павлодарской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 в Павлодарской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продовольственные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предельно допустимых розничных цен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 тенге за одну штуку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тенге за 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тенге за килограмм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