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72a0" w14:textId="fab7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22 апреля 2021 года № 22/3 "Об утверждении Правил содержания сельскохозяйственных животных в населенных пунктах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7 сентября 2022 года № 190/15. Зарегистрировано в Министерстве юстиции Республики Казахстан 9 сентября 2022 года № 29498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утверждении Правил содержания сельскохозяйственных животных в населенных пунктах Павлодарской области" от 22 апреля 2021 года № 22/3 (зарегистрировано в Реестре государственной регистрации нормативных правовых актов под № 7296)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2-2 статьи 6 Закона Республики Казахстан "О местном государственном управлении и самоуправлении в Республике Казахстан", Законом Республики Казахстан "О ветеринарии", Законом Республики Казахстан "Об ответственном обращении с животными" Павлодарский областной маслихат РЕШИЛ:";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содержания сельскохозяйственных животных в населенных пунктах Павлодарской области, утвержденных указанным решением: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6),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владелец животного – физическое или юридическое лицо, которому животное принадлежит на праве собственности или ином вещном праве;";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животные – позвоночные животные;";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Не допускается водопой сельскохозяйственных животных в общественных местах купания, прудах, фонтанах, водоемах и водозаборах.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 в порядке общего водопользования.".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