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50d4" w14:textId="e695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7 сентября 2022 года № 188/15. Зарегистрировано в Министерстве юстиции Республики Казахстан 12 сентября 2022 года № 29528. Утратило силу решением Павлодарского областного маслихата от 26 апреля 2024 года № 126/12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26.04.2024 </w:t>
      </w:r>
      <w:r>
        <w:rPr>
          <w:rFonts w:ascii="Times New Roman"/>
          <w:b w:val="false"/>
          <w:i w:val="false"/>
          <w:color w:val="ff0000"/>
          <w:sz w:val="28"/>
        </w:rPr>
        <w:t>№ 126/12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22 апреля 2021 года № 21/3 (зарегистрированное в Реестре государственной регистрации нормативных правовых актов под № 7274)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"Дополнительно предоставляемые лекарственные средства отдельным категориям граждан Павлодарской области при амбулаторном лечении за счет средств областного бюджета"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следующими </w:t>
      </w:r>
      <w:r>
        <w:rPr>
          <w:rFonts w:ascii="Times New Roman"/>
          <w:b w:val="false"/>
          <w:i w:val="false"/>
          <w:color w:val="000000"/>
          <w:sz w:val="28"/>
        </w:rPr>
        <w:t>пунктами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"42. "Цинрайз", лиофилизат для приготовления раствора для инъекций гражданам с заболеванием наследственный ангионевротический синдром;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"Имукин", раствор для инъекций гражданам с заболеванием первичный иммундефицит;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"Тедуглутид", лиофилизат для приготовления раствора для инъекций гражданам с заболеванием синдром короткой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"Селексипаг", таблетка гражданам с заболеванием легочная гипертензия;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"Сиролимус", таблетка гражданам с заболеванием лимфангиолейомиоматоз;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"Менадиона натрия бисульфита тригидрат", раствор для инъекций гражданам с заболеванием синдром короткой кишки в исходе синдрома Ледда, заворота и нектоза тонкой кишки.";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"Дополнительно предоставляемые специализированные лечебные продукты отдельным категориям граждан Павлодарской области при амбулаторном лечении за счет средств областного бюджета"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следующими </w:t>
      </w:r>
      <w:r>
        <w:rPr>
          <w:rFonts w:ascii="Times New Roman"/>
          <w:b w:val="false"/>
          <w:i w:val="false"/>
          <w:color w:val="000000"/>
          <w:sz w:val="28"/>
        </w:rPr>
        <w:t>пунктами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"23. "Малоежка педиашур", упаковка гражданам с заболеванием меннингоэнцефалит, другие виды церебрального паралича, хроническая обструктивная легочная болезнь, астма с преобладанием аллергического компонента, другая врожденная гидроцефалия, последствия перенесенного субарахноидального кровоизлияния, спастический тетрапарез, апалический синдром, эпилепсия, стеноз гортани, гидроцефалия.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"Сухая смесь Малоежка", упаковка гражданам с заболеванием меннингоэнцефалит, другие виды церебрального паралича, хроническая обструктивная легочная болезнь, астма с преобладанием аллергического компонента, другая врожденная гидроцефалия, последствия перенесенного субарахноидального кровоизлияния, спастический тетрапарез, апалический синдром, эпилепсия, стеноз гортани, гидроцефалия.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"Пептамен Юниор", упаковка гражданам с заболеванием синдром короткой кишки в исходе синдрома Ледда, заворота и нектоза тонкой кишки.";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"Дополнительно предоставляемые медицинские изделия отдельным категориям граждан Павлодарской области при амбулаторном лечении за счет средств областного бюджета"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следующим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"46. Фиксирующий бинт сетчатый и трубчатый (повязка из трубчатого бинта) GR 5-25 м., медицинское изделие гражданам с заболеванием синдром короткой кишки в исходе синдрома Ледда, заворота и нектоза тонкой кишки.".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