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e2d4" w14:textId="02be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субсидий, а также объема бюджетных средств на повышение урожайности и качества продукции растениеводства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сентября 2022 года № 261/3. Зарегистрировано в Министерстве юстиции Республики Казахстан 19 сентября 2022 года № 29686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культур и нормы субсидий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бюджетных средств на повышение урожайности и качества продукции растениеводства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повышение урожайности и качества продукции растениеводства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1 328 160 000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1 328 160 000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