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5861" w14:textId="4bb5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18 октября 2022 года № 297/4 "Об утверждении государственного образовательного заказа на подготовку кадров с высшим и послевузовским образованием на 2022-2023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26 декабря 2022 года № 360/5. Зарегистрировано в Министерстве юстиции Республики Казахстан 27 декабря 2022 года № 31301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18 октября 2022 года № 297/4 "Об утверждении государственного образовательного заказа на подготовку кадров с высшим и послевузовским образованием на 2022-2023 учебный год" (зарегистрировано в Реестре государственной регистрации нормативных правовых актов за № 30306)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и послевузовским образованием на 2022-2023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направления подготовки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клинических специальностей подготовки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по формам обучения (количество мест, грантов)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(специалиста),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взрослая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взрослая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взрослые, детские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