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5f51" w14:textId="cd85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 от 16 сентября 2020 года № 523/70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19 января 2022 года № 115/15. Зарегистрировано в Министерстве юстиции Республики Казахстан 10 февраля 2022 года № 26775. Утратило силу решением Павлодарского городского маслихата Павлодарской области от 13 октября 2023 года № 65/8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13.10.2023 № </w:t>
      </w:r>
      <w:r>
        <w:rPr>
          <w:rFonts w:ascii="Times New Roman"/>
          <w:b w:val="false"/>
          <w:i w:val="false"/>
          <w:color w:val="ff0000"/>
          <w:sz w:val="28"/>
        </w:rPr>
        <w:t>65/8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Вводится в действие с 01.01.2022 в соответствии с пунктом 2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 от 16 сентября 2020 года № 523/70 (зарегистрировано в Реестре государственной регистрации нормативных правовых актов под № 7004)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523/70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городе Павлодаре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пунктом 2 - 3 статьи 6 Закона Республики Казахстан "О местном государственном управлении и самоуправлении в Республике Казахстан", Законом Республики Казахстан "О социальной защите инвалидов в Республике Казахстан", Законом Республики Казахстан "О ветеранах" (далее - Закон), постановлением Правительства Республики Казахстан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города Павлодара.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Павлодара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города Павлодара, посҰлка,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 получателя, в течение трех рабочих дней со дня принятия решения о назначении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Лицам, указанным в статье 16 Закона Республики Казахстан "О социальной защите инвалидов в Республике Казахстан" и в подпункте 2) статьи 10, в подпункте 2) статьи 11, в подпункте 2) статьи 12, в подпункте 2) статьи 13 Закона Республики Казахстан "О ветеранах", социальная помощь оказывается в порядке, предусмотренном настоящими Типовыми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Казахстана-1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Казахстан-30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Первого Президента Республики Казахстан - 1 декабря.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инвалидам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орденов Славы трех степеней,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звания "Қазақстанның Еңбек 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признанные в судебном либо ином установленном Законом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3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спортсмены-инвалиды;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с инвалидностью, имеющие выписку из профессиональной части индивидуальной программы реабилитации инвалида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студентам медицинского университета, получившим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многодетные семьи (независимо от прожиточного минимума),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 (3, 4 стадии и 4 клиническая группа независимо от стадии заболевания, заболевания кроветворной и лимфатической системы (лейкемия, лимфопролиферативные заболевания), с наличием каловых, мочевых и дыхательных свищей);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для категории, указанной в подпункте 9) пункта 7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Празднику единства народа Казахстана для категории, указанных в абзацах 2, 3 подпункта 5), абзаце 3 подпункта 7) пункта 7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защитника Отечества для категорий, указанных в абзацах 7, 8 подпункта 2), абзаце 3, подпункта 6) пункта 7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 для категорий, указанных в подпунктах 1), 3), 4), абзацах 2, 3, 4, 5, 6, 9 подпункта 2), абзацах 4, 5 подпункта 5), абзацах 2, 4, 5, 6 подпункта 6) пункта 7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Республики Казахстан для категории, указанных в абзацах 6, 8 подпункта 8) пункта 7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Первого Президента Республики Казахстан для категорий, указанных в абзацах 1, 2 подпункта 7), абзацах 2, 3, 4 подпункта 8) пункта 7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подпункте 1) пункта 7 на ремонт жилья по фактическим затратам 500 (пятьсот) месячных расчетных показателей (далее - МРП)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подпункте 2), абзаце 5 подпункта 3) пункта 7 на санаторно- курортное лечение в размере 50 (пятьдесят)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абзацах 2, 3 подпункта 8) пункта 7 на сопровождение индивидуальным помощником на санаторно- курортное лечение в размере 55 (пятьдесят пять)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7 подпункта 8) пункта 7 для подготовки к республиканским, международным соревнованиям в размере 15 (пятнадцать)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3 подпункта 8) пункта 7 в размере 4 (четыре)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3 подпункта 11) пункта 7 в размере 100 (сто)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4 подпункта 11) пункта 7 в размере 10 (десять)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2 подпункта 12) пункта 7 в размере 10 (десять) МРП на основании заявления с приложением документов, указанных в подпунктах 1), 3) пункта 13 Типовых правил, справки из коммунального государственного предприятия на праве хозяйственного ведения "Павлодарский областной онкологический диспансер";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3 подпункта 12) пункта 7 в размере 10 (десять) МРП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6 подпункта 12) пункта 7 в размере 10 (десять) МРП на основании заявления с приложением документов, указанных в подпунктах 1), 3) пункта 13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подпункте 1) пункта 7 (на оздоровление) в размере 20 (двадцать)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подпункте 2), в абзацах 3, 4, 5 подпункта 3), абзаце 3 подпункта 4), абзаце 2 подпункта 6) пункта 7 (на оздоровление) в размере 10 (десять)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абзацах 3, 4, 5 подпункта 8) пункта 7 (инвалидам,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подпункте 10) пункта 7 на проживание, питание и проезд к месту жительства на период обучения, в размере 8 (восемь)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4 подпункта 12) пункта 7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5 подпункта 12) пункта 7 в размере 10 (десять) МРП на основании списка, предоставляемого казенным государственным коммунальным предприятием "Областной Павлодарский противотуберкулезный диспансер".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единовременную социальную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подпункте 10) пункта 7 на основании заявления с приложением документов, указанных в подпунктах 1), 2), 3) пункта 13 Типовых правил, оплачивается сумма, указанная в трехстороннем договоре на оказание образовательных услуг, подписанном акимом города,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2 подпункта 11) пункта 7 на приобретение твердого топлива в размере 20 (двадцать) МРП (оказывается во втором полугодии) на основании заявления с приложением документов, указанных в подпунктах 1), 2), 3) пункта 13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оказания социальной помощи определены в соотвествии с пунктами 12-25 Типовых правил.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