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5c41" w14:textId="f325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Павлодарского городского маслихата от 29 марта 2018 года № 239/34 "Об утверждении Правил управления бесхозяйными отходами, признанными решением суда поступившими в коммунальную собственность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16 ноября 2022 года № 180/24. Зарегистрировано в Министерстве юстиции Республики Казахстан 17 ноября 2022 года № 30575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 города Павлодара" от 29 марта 2018 года № 239/34 (зарегистрировано в Реестре государственной регистрации нормативных правовых актов за № 5947).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