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e585" w14:textId="9f3e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дифференцированного тарифа на регулярные автомобильные перевозки пассажиров и багажа в городском сообщении на территории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18 ноября 2022 года № 1861/3. Зарегистрировано в Министерстве юстиции Республики Казахстан 21 ноября 2022 года № 30640.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01.12.2022 в соответствии с пунктом 3 настоящего постановления.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дифференцированный тариф на регулярные автомобильные перевозки пассажиров и багажа в городском сообщении на территории города Павлодара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безналичной оплате за проезд через систему электронной оплаты, включая посредством сети Интернет и устройств связи – 100 (сто)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наличной оплате за проезд – 200 (двести)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Павлодара Павлодарской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1803/2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Павлодара.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декабря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