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6388" w14:textId="4ee6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12 апреля 2022 года № 3. Зарегистрировано в Министерстве юстиции Республики Казахстан 14 апреля 2022 года № 27563. Утратило силу решением акима города Аксу Павлодарской области от 19 января 2023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города Аксу Павлодарской области от 19.01.2023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чрезвычайную ситуацию природного характера местного масштаба на территории города Аксу.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Руководителем ликвидации чрезвычайной ситуации назначить заместителя акима города Аксу Зенова М.Б.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курирующего заместителя акима города Аксу.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