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f20b" w14:textId="03bf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5 апреля 2022 года № 1. Зарегистрировано в Министерстве юстиции Республики Казахстан 5 апреля 2022 года № 27430. Утратило силу решением акима города Экибастуза Павлодарской области от 31 мая 2024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Экибастуза Павлодарской области от 31.05.2024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ситуаций города Экибастуза от 31 марта 2022 года № 3,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курирующего заместителя акима города Экибастуза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