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b7bc" w14:textId="01bb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Экибастузского городского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Экибастуза" от 23 января 2020 года № 414/52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25 августа 2022 года № 139/21. Зарегистрировано в Министерстве юстиции Республики Казахстан 1 сентября 2022 года № 29364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Экибастуза" от 23 января 2020 года № 414/52 (зарегистрировано в Реестре государственной регистрации нормативных правовых актов под № 6721)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поддержка специалистам оказывается один раз в год за счет бюджетных средств в размере 10 (десять) месячных расчетных показателей.".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