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6266" w14:textId="1416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29 сентября 2022 года № 165/22. Зарегистрировано в Министерстве юстиции Республики Казахстан 3 октября 2022 года № 29953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165/22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маслихата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"Об утверждении норм образования и накопления коммунальных отходов по городу Экибастузу"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219/28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3854).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16 мая 2014 года № 219/28 "Об утверждении норм образования и накопления коммунальных отходов по городу Экибастузу" от 10 ноября 2015 года № 361/43 (зарегистрировано в Реестре государственной регистрации нормативных правовых актов под № 4836).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16 мая 2014 года № 219/28 "Об утверждении норм образования и накопления коммунальных отходов по городу Экибастузу" от 12 октября 2017 года № 182/21 (зарегистрировано в Реестре государственной регистрации нормативных правовых актов под № 5664).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