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e226" w14:textId="e31e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Актогайского района от 21 декабря 2018 года № 3 "Об образовании избирательных участков на территории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29 декабря 2022 года № 2. Зарегистрировано в Министерстве юстиции Республики Казахстан 29 декабря 2022 года № 31367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21 декабря 2018 года № 3 "Об образовании избирательных участков на территории Актогайского района" (зарегистрировано в Реестре государственной регистрации нормативных правовых актов за № 6187)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решения возложить на руководителя аппарата акима Актогайского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Актогайская районная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Махмета Каирбаева 43, здание коммунального государственного учреждения "Общеобразовательная средняя школа имени Махмета Кайырбаева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Сатпаева 1, 3-36, 38, 40-46, 49, 54, 56, 58, 60, Максима Горького 2-44, 46, 47-55, 57, 59-63, Муткенова 1-5, 7-37, 39-73, 75, 77, 79, 81, 83, 85, 87, 89, 91, 93, Марденова 1-54, 56, 58-67, 69-78, 80-86, 88, 90, 92, 94, 96, 98, Думатова 1-44, Сахабидена Елубаева 1, 3; переулки Школьный 8, Победы 4, Храмова 1,2,3,4,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Максима Горького 86, здание государственного казенного коммунального предприятия "Дом культуры,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Кабылбека Алина 97, 99, 101, 104-133, 135, 137, 139, 141, Абая 81, 83, 85, 87, 89, 91, 93, 95, 97, 99, 101-107, 109, 111, 113, 115-117, 119-133, 135-141, 143-150, 152-168, 170, 172, 174, 176, 178, 182, 184, 186, 188, 190, 192, Махмета Каирбаева 55, 59, 61, 63, 65, 67, 69, 71, 73, 75, 77, 79, 81, 83, 87, 89, 94-100, 102-114, 116, 118, 120, 122, 124, 126, 128, 130, 132, 134, 136, 138, 140, 142, 144, 146, 148, 150, 152, 154, 156, 158, 160, 162, 164, 166, 168, 172, Максима Горького 64, 66, 68, 70, 72-127, Марденова 87, 89, 91, 93, 95, 97, 99-104, 106, 110, 112, 114, 116, 118, 120, 122, 124, 126, 128, 130, 132, Муткенова 76, 78, 80, 82, 84, 86, 88, 90, 92, 94, 96, 98-127, 129, 131, 133, 135, 137, 139, 145, 147; переулки Целинный 1-5, Юный 1а, 2, 3, 6,7,8,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Ақжол, улица Драганова 33,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Ақжол;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Ақжол, Разумовка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Приреченское, улица 22 Партсъезда 12, здание государственного казенного коммунального предприятия "Дом культуры, физической культуры и спорта Актогайского района" сельский клуб село Приреченское;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Приреченское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Жоламан, улица Жастар 9, здание государственного казенного коммунального предприятия "Дом культуры, физической культуры и спорта Актогайского района" сельский клуб село Жоламан;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Жоламан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Караоба, улица Терешковой 13,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Караоба;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Караоба, Исантерек,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Жана-ауыл, улица Достық 9, здание государственного казенного коммунального предприятия "Дом культуры, физической культуры и спорта Актогайского района" сельский клуб село Жана-ауыл;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Жана-ауыл Караобинского 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Барлыбай, улица Специалистов 48, здание государственного казенного коммунального предприятия "Дом культуры, физической культуры и спорта Актогайского района" сельский клуб село Барлыбай;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Барлыбай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Жолболды, улица Мұхтар Әуезова 33, здание коммунального государственного учреждения "Общеобразовательная средняя школа имени Естая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Жолболды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Шиликты, улица Мектеп 3, здание коммунальное государственное учреждение "Шиликтинская основная школа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Шиликти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село Шуга, улица Мектеп 1, здание коммунального государственного учреждения "Общеобразовательная средняя школа имени Х. Шаяхметова Актогайского района"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Шуга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Кожамжар, улица Елубаева Сахабидена 13,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Кожамжар;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Кожамжар Кожамжарского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Кайран, улица Мектеп 4, здание государственного казенного коммунального предприятия "Дом культуры, физической культуры и спорта Актогайского района" сельский клуб село Кайран;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 Кожамжарского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улица Балбыр 4, здание государственного казенного коммунального предприятия "Дом культуры, физической культуры и спорта Актогайского района" сельский клуб село Жамбыл;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Жамбыл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Караой, улица Кубань 6, здание государственного казенного коммунального предприятия "Дом культуры, физической культуры и спорта Актогайского района" сельский клуб село Караой;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Караой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Муткенова, улица Астана 1а,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Муткенова;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Муткенова, Естай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Жанатап, улица Орталық 21/1, здание государственного казенного коммунального предприятия "Дом культуры, физической культуры и спорта Актогайского района" сельский клуб село Жанатап;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Жанатап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улица Мектеп 15, здание государственного казенного коммунального предприятия "Дом культуры, физической культуры и спорта Актогайского района" сельский клуб село Жанабет;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Жанабет Муткеновского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Абжан, улица Мектеп 7, здание государственного казенного коммунального предприятия "Дом культуры, физической культуры и спорта Актогайского района" сельский клуб село Абжан;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Абжан Муткеновского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Ауельбек, улица Бейбітшілік 9а, здание государственного казенного коммунального предприятия "Дом культуры, физической культуры и спорта Актогайского района" сельский клуб село Ауельбек;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Ауельбек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Отес, улица Орталык 8а, здание государственного казенного коммунального предприятия "Дом культуры, физической культуры и спорта Актогайского района" сельский клуб село Отес;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Отес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Харьковка, улица Советова 15, здание государственного казенного коммунального предприятия "Дом культуры, физической культуры и спорта Актогайского района" сельский клуб село Харьковка;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 Харьковка, Карабузау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Баскамыс, улица 1 Мая 7, здание государственного казенного коммунального предприятия "Дом культуры, физической культуры и спорта Актогайского района" сельский клуб село Баскамыс;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Баскамыс, Каракога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Шолаксор, улица Мира 1,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Шолаксор;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Шолаксор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Жалаулы, улица Абая 22, здание государственного казенного коммунального предприятия "Дом культуры, физической культуры и спорта Актогайского района" сельский клуб село Жалаулы;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Жалаулы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Балтасап, улица Жеңіс 15, здание государственного казенного коммунального предприятия "Дом культуры, физической культуры и спорта Актогайского района" сельский клуб село Балтасап;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Балтасап, Карасу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Кабылбека Алина 97, здание государственного учреждения "Отдел реального сектора экономики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Ертис 1-100, Кабылбека Алина 1-19, 21-94, 96, 98, 100, 102, Абая 1-30, 32, 34-50, 52-58, 61-65, 68, 70, 74, 78, 80, 82, 84, 86, 88, 90, 92, 94, Махмета Каирбаева 1- 47, 49-54, 56, 58, 60, 62, 64, 66, 68, 70, 72, 74, 76, 78, 80, 86, 88, 92; переулки Естая 1-8, 10-31, 33, 35, 37, 39, Павла Дубового 1-12, Школьный 1-15, Победы 1, 2, 3, 4, 5, 6, Коммунальный 1, 4, Исы Байзакова 1, 2,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Микрорайон 28, здание коммунального государственного учреждения "Общеобразовательная средняя школа имени Абая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1-131.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