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1b43" w14:textId="6d91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Железинского районного маслихата от 30 сентября 2020 года № 486/6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18 марта 2022 года № 133/7. Зарегистрировано в Министерстве юстиции Республики Казахстан 12 апреля 2022 года № 27530. Утратило силу решением Железинского районного маслихата Павлодарской области от 16 ноября 2023 года № 63/8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Железинского районного маслихата Павлодарской области от 16.11.2023 № </w:t>
      </w:r>
      <w:r>
        <w:rPr>
          <w:rFonts w:ascii="Times New Roman"/>
          <w:b w:val="false"/>
          <w:i w:val="false"/>
          <w:color w:val="ff0000"/>
          <w:sz w:val="28"/>
        </w:rPr>
        <w:t>63/8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 от 30 сентября 2020 года № 486/6 (зарегистрированное в Реестре государственной регистрации нормативных правовых актов под № 6984),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486/6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Железинского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Железинского района.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Железинского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Железинского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Выплата социальной помощи оказывается уполномоченным органом путем перечисления денежных средств на банковский счет получателя через банки второго уровня или организации, имеющие лицензии на соответствующие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Казахстана-1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Казахстан-30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Первого Президента Республики Казахстан - 1 декабря.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Отечественной войны;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инвалидам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с инвалидностью 2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реабилитации инвалида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с инвалидностью 3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инвалиды, имеющие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 высших учебных заведении, получившим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 (независимо от прожиточного минимума), семьи со среднедушевым доходом, не превышающим величину прожиточного минимума, установленного на момент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указанной в подпункте 13)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третьем, четвертом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подпункте 1), абзацах втором, пятом подпункта 2), подпунктах 3), 4), 5) и абзацах втором, четвертом,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категорий, указанных в абзацах пятом и шестом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Первого Президента Республики Казахстан для категорий, указанных в подпункте 7) и абзацах втором,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жилья по фактическим затратам 125 (сто двадцать пять) месячных расчетных показателей (далее - МРП)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абзаце четвертом подпункта 3) и абзаце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 – курортное лечение в размере 50 (пятьдесят) МРП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 и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индивидуальным помощником на санаторно- курортное лечение в размере 55 (пятьдесят пять) МРП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4 (четыре) МРП (оказывается во втором полугодии)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указанных в абзацах третьем, четвертом и седьмом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подлежащим обучению в высших, профессиональных и технических учебных заведениях республики, согласно индивидуальной программе реабилитации, кроме инвалидов, получивших трудовое увечье или травму на производстве для частичного возмещения стоимости обучения в высших учебных заведениях – не менее 60 МРП, в профессиональных и технических учебных заведениях – не менее 30 МРП за один учебный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документов, указанных в подпунктах 1), 3) пункта 13 Типовых правил и справки отдела по чрезвычайным ситуациям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 и справки об освобождении из мест лишения свободы;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правил, справки, предоставляемой коммунальным государственным предприятием на праве хозяйственного ведения "Железинская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фтизиатрическим кабинетом коммунального государственного предприятия на праве хозяйственного ведения "Железинская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пункта 13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20 (двадцать)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10 (десять)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абзаце четвертом подпункта 3) и абзаце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50 000 (пятьдесят тысяч) тенге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3), подпункте 4), абзацах втором, третьем, четвертом, пятом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6 (шесть)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5) и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 (два)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 и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(инвалидам, имеющие индивидуальную программу реабилитации на оказание специальных социальных услуг в условиях ухода на дому) в размере 3 (три) МРП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(нуждающиеся в гемодиализе на обследование и лечение) в размере 10 (десять) МРП на основании списка, предоставляемого коммунальным государственным предприятием на праве хозяйственного ведения "Железинская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восьмом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оплаты содержания детей в дошкольных организациях на каждого ребенка в размере 3 (три) МРП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предприятием на праве хозяйственного ведения "Железинская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12 (двенадцать) МРП на основании списка, предоставляемого фтизиатрическим кабинетом коммунального государственного предприятия на праве хозяйственного ведения "Железинская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правил, оплачивается сумма, указанная в трҰхстороннем договоре на оказание образовательных услуг, подписанном акимом района,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8 (восемь)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МРП. Для участников Великой Отечественной войны предельный размер социальной помощи составляет 1000000 (один миллион)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 определены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осуществляется к 10 числу месяца, следующего за месяцем принятия решения о назначении социальной помощи.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