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6641" w14:textId="26766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Иртышском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26 мая 2022 года № 72-18-7. Зарегистрировано в Министерстве юстиции Республики Казахстан 31 мая 2022 года № 28289.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Иртышского районного маслихата Павлодарской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97-24-7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Иртышском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Иртышского районного маслихата Павлодарской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97-24-7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72-18-7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Иртышском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Иртышского районного маслихата Павлодарской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 97-24-7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Иртышском районе разработаны в соответствии с Правилами оказания государственной услуги "Возмещение затрат на обучение на дому детей с инвалидностью" (далее – Правила возмещения затрат),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 – трудовой сфере" (зарегистрирован в Реестре государственной регистрации нормативных правовых актов за № 22394).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Иртышского районного маслихата Павлодарской области от 18.10.2023 № </w:t>
      </w:r>
      <w:r>
        <w:rPr>
          <w:rFonts w:ascii="Times New Roman"/>
          <w:b w:val="false"/>
          <w:i w:val="false"/>
          <w:color w:val="000000"/>
          <w:sz w:val="28"/>
        </w:rPr>
        <w:t>31-9-8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Иртышского района" на основании справки из учебного заведения, подтверждающей факт обучения ребенка с инвалидностью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 – медико – педагогической консультации.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Документы, необходимые для возмещения затрат на обучение на дому детям с ограниченными возможностями из числа детей с инвалидностью предоставляется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удостоверящего личность, предоставляется удостоворение кандаса.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в квартал равен восьми месячным расчетным показателям на каждого ребенка с инвалидностью.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