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ed18" w14:textId="23de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от 30 декабря 2019 года № 215-51-6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19 августа 2022 года № 77-20-7. Зарегистрировано в Министерстве юстиции Республики Казахстан 23 августа 2022 года № 29221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Иртышского района" от 30 декабря 2019 года № 215-51-6 (зарегистрировано в Реестре государственной регистрации нормативных правовых актов под № 6699)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поддержка специалистам оказывается один раз в год за счет бюджетных средств в размере 3,3 (три целых три десятых) месячных расчетных показателей.".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бюджету, социальной политике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