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7336e" w14:textId="63733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Иртышского районного маслихата от 19 октября 2020 года № 245-58-6 "Об утверждении Правил оказания социальной помощи, установления размеров и определения перечня отдельных категорий нуждающихся граждан Иртышского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Иртышского районного маслихата Павлодарской области от 23 ноября 2022 года № 98-24-7. Зарегистрировано в Министерстве юстиции Республики Казахстан 29 ноября 2022 года № 30784. Утратило силу решением Иртышского районного маслихата Павлодарской области от 10 ноября 2023 года № 35-10-8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Иртышского районного маслихата Павлодарской области от 10.11.2023 № </w:t>
      </w:r>
      <w:r>
        <w:rPr>
          <w:rFonts w:ascii="Times New Roman"/>
          <w:b w:val="false"/>
          <w:i w:val="false"/>
          <w:color w:val="ff0000"/>
          <w:sz w:val="28"/>
        </w:rPr>
        <w:t>35-10-8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Иртышский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Иртышского района" от 19 октября 2020 года № 245-58-6 (зарегистрировано в Реестре государственной регистрации нормативных правовых актов под № 6994)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Иртышского района, утвержденные 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Иртышского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98-24-7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245-58-6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Иртышского района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оказания социальной помощи, установления размеров и определения перечня отдельных категорий нуждающихся граждан Иртышского района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2 - 3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социальной защите лиц с инвалидностью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ветеранах",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 Иртышского района.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Основные термины и понятия, которые используются в настоящих Правилах: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по Павлодарской области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Иртышского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рассчитываемой Департаментом статистики по Павлодарской области и комитета статистики Министерства национальной экономики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государственное учреждение "Отдел занятости и социальных программ Иртышского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– комиссия, создаваемая решениями акимов сел, сельских округов Иртышского района для проведения обследования материального положения лиц (семей), обратившихся за социальной помощью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– утвержденный максимальный размер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под социальной помощью понимается помощь, предоставляемая местным исполнительным органом (далее - МИО) в денежной форме отдельным категориям нуждающихся граждан (далее - получатели) в случае наступления трудной жизненной ситуации, а также к праздничным дням.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(ежемесячно, ежеквартально).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праздничных дней для оказания социальной помощи: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Международный женский день – 8 марта;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Праздник единства народа Казахстана – 1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защитника Отечества – 7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Победы – 9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Конституции Республики Казахстан – 30 августа;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 Независимости – 16 декабря.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предоставляется гражданам из числа следующих категорий: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ветераны Великой Отечественной войны: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Великой Отечественной войны, а именно военнослужащие, проходившие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– Союза ССР), партизаны и подпольщики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вследствие ранения, контузии, увечья или заболевания, полученных в период Великой Отечественной войны, а именно военнослужащие действующей армии и флота, партизаны и подпольщики Великой Отечественной войны, а также рабочие и служащие,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ветераны боевых действий на территории других государств: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Советской Армии, Военно – Морского Флота, Комитета государственной безопасности, лица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военнообязанные, призывавшиеся на учебные сборы и направлявшиеся в Афганистан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автомобильных батальонов, направлявшиеся в Афганистан для доставки грузов в эту страну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летного состава, совершавшие вылеты на боевые задания в Афганистан с территории бывшего Союза ССР;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рабочие и служащие, обслуживавшие советский воинский контингент в Афганистане, получившие ранения, контузии или увечья либо награжденные орденами и медалями бывшего Союза ССР за участие в обеспечении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Республики Казахстан, выполнявшие задачи согласно межгосударственным договорам и соглашениям по усилению охраны границы Содружества Независимых Государств на таджикско – афганском участке в период с сентября 1992 года по февраль 2001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Республики Казахстан, принимавшие участие в качестве миротворцев в международной миротворческой операции в Ираке в период с августа 2003 года по октябрь 2008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а также лица начальствующего и рядового состава органов внутренних дел и государственной безопасности бывшего Союза ССР, принимавшие участие в урегулировании межэтнического конфликта в Нагорном Карабахе в период с 1986 по 1991 годы;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приравненные по льготам к участникам Великой Отечественной войны,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вольнонаемного состава Советской Армии, Военно – 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работавшие в период блокады в городе Ленинграде на предприятиях, в учреждениях и организациях города и награжденные медалью "За оборону Ленинграда" или знаком "Житель блокадного Ленинграда";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принимавшие участие в ликвидации последствий катастрофы на Чернобыльской атомной электростанции в 1986 – 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лица, приравненные по льготам к лицам с инвалидностью вследствие ранения, контузии, увечья или заболевания, полученных в период Великой Отечественной войны, а именно: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ветераны труда: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Герои Социалистического Труда, кавалеры орденов Славы трех степеней, Трудовой Славы трех степеней;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удостоенные звания "Қазақстанның Еңбек Ері";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другие лица, на которых распространяется действие Закона: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военнослужащих, погибших (умерших) при прохождении воинской службы в мирное время;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супруга (супруг)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супруга (супруг)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из числа участников ликвидации последствий катастрофы на Чернобыльской атомной электростанции в 1988 – 1989 годах, эвакуированные (самостоятельно выехавшие) из зон отчуждения и отселения в Республику Казахстан, включая детей, которые на день эвакуации находились во внутриутробном состоянии;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граждане, достигшие пенсионного возраста, получающие минимальный размер пенсии и (или) пособия или ниже минимального размера пенсии и (или) пособия;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от 80 лет и более (старше), получающие минимальный размер пенсии и (или) пособия или ниже минимального размера пенсии и (или) пособия;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граждане, признанные в судебном либо ином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политических репрессий" порядке жертвами политических репрессий или пострадавшими от политических репрессий;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 с инвалидностью,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с инвалидностью до восемнадцати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первой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второй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третьей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семьи, воспитывающие детей с инвалидностью до восемнадцати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из числа студентов, имеющие выписку из профессиональной части индивидуальной программы абилитации и реабилитации лица с инвалидностью на получение высшего или средне-специального (профессионального) образования, и иных видов образования, без учета доходов;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многодетные матери (семьи) из числа получателей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студенты высших учебных заведении, ранее получившие социальную помощь на обучение до срока завершения учебы;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малообеспеченные граждане,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из числа получателей государственной адресной социальной помощи, проживающие в частном жилищном фонде с печным отоплением;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всех категорий, многодетные семьи, семьи со среднедушевым доходом, не превышающим величину прожиточного минимума, установленного на момент обращения, проживающие в частном жилищном фонде с печным отоплением;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причинении ущерба гражданину (семье) либо его имуществу вследствие стихийного бедствия или пожара;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освободившиеся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граждане, имеющие социально значимые заболевания,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злокачественными новообразованиями;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болезнью, вызванной вирусом иммунодефицита человека (ВИЧ);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дети, страдающие болезнью, вызванной вирусом иммунодефицита человека (ВИЧ);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туберкулезом, находящиеся на амбулаторном лечении;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системным поражением соединительной ткани, а именно заболеванием "системная красная волчанка".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оказывает без учета дохода: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единовременную социальную помощь к праздничным дням: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Международному женскому дню для категории, указанной в подпункте 9) пункта 6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Празднику единства народа Казахстана для категорий, указанных в абзацах втором, третьем подпункта 5), абзаце третьем подпункта 7)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защитника Отечества для категорий, указанных в абзацах седьмом, восьмом подпункта 2), абзаце третьем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Победы для категорий, указанных в подпунктах 1), 3), 4), абзацах втором, третьем, четвертом, пятом, шестом, девятом подпункта 2), абзацах четвертом, пятом подпункта 5), абзацах втором, четвертом, пятом, шестом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Конституции Республики Казахстан для категорий, указанных в абзацах шестом, седьмом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Независимости для категорий, указанных в абзацах первом, втором подпункта 7), абзацах втором, третьем, четвертом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единовременную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ремонт жилья по фактическим затратам 500 (пятьсот) месячных расчетных показателей (далее - МРП)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подпунктах 1), 2), абзаце пятом подпункта 3), подпункте 6) пункта 6 на приобретение твердого топлива в размере 10 (десять) МРП (в период отопительного сезона)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категорий, указанных в подпункте 2), абзаце пятом подпункта 3) пункта 6 на санаторно- курортное лечение в размере 50 (пятьдесят) МРП на основании заявления с приложением документов, указанных в подпунктах 1), 3) пункта 13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третьем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сопровождение законным представителем на санаторно - курортное лечение в размере 55 (пятьдесят пять)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втором подпункта 11)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15 (пятнадцать) МРП (в период отопительного сезона) на основании заявления с приложением документов, указанных в подпунктах 1), 3) пункта 13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четвертом подпункта 11)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100 (сто)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справки отдела по чрезвычайным ситуациям Иртышского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пятом подпункта 11) пункта 6 в размере 10 (десять)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втором подпункта 12)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20 (двадцать)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справки из коммунального государственного предприятия на праве хозяйственного ведения "Иртышская районная больница" управления здравоохранения Павлодарской области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третьем подпункта 12)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20 (двадцать)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справки из коммунального государственного казенного предприятия "Павлодарский областной центр по профилактике и борьбе со СПИДом" управления здравоохранения Павлодарской области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шестом подпункта 12)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20 (двадцать)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заключения врачебно-консультационной комиссии, подтверждающей болезнь;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ежеквартальную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(на оздоровление) в размере 20 (двадцать) МРП на основании заявления с приложением документов, указанных в подпунктах 1), 3) пункта 13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подпункте 2), в абзацах третьем, четвертом, пятом подпункта 3), абзаце третьем подпункта 4), в абзацах втором, третьем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(на оздоровление) в размере 10 (десять)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втором, третьем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(получающие процедуру гемодиализа) в размере 15 (пятнадцать)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заключения врачебно-консультационной комиссии, подтверждающей болезнь;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четвертом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страдающие врожденной аномалией развития верхних мочевых путей по типу полного удвоения почек (на приобретение дополнительных гигиенических средств) в размере 15 (пятнадцать)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заключения врачебно-консультационной комиссии, подтверждающей болезнь;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ежемесячную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третьем, четвертом, пятом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(лицам с инвалидностью, не способным самостоятельно себя обслужить и нуждающимся по состоянию здоровья в постоянной помощи, не имеющим трудоспособных совершеннолетних детей (супруга), обязанных содержать своих родителей (супруга) и заботиться о них, или имеющих близких родственников, которые по объективным причинам не могут обеспечить им постоянную помощь и уход (в силу преклонного возраста, имеют инвалидность первой, второй группы, онкологические, психические заболевания, находятся в местах лишения свободы или выехали на постоянное местожительство за пределы страны или проживают в другом населенном пункте) в размере 3 (три) МРП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10)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проживание, питание и проезд к месту жительства на период обучения, в размере 10 (десять)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четвертом подпункта 12)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двух кратного прожиточного минимума установленного Законом Республики Казахстан о республиканском бюджете на соответствующий финансовый год,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справки с коммунального государственного казенного предприятия "Павлодарский областной центр по профилактике и борьбе со СПИДом" управления здравоохранения Павлодарской области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пятом подпункта 12)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15 (десять) МРП на основании списка, предоставляемого фтизиатрическим кабинетом коммунального государственного предприятия на праве хозяйственного ведения "Иртышская районная больница" управления здравоохранения Павлодарской области, акимата Павлодарской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оказывает социальную помощь лицам с доходом, не превышающим величину прожиточного минимума: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10)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заявления с приложением документов,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и трехстороннего договора на оказание образовательных услуг, подписанного акимом района, руководителем высшего учебного заведения и заявителем в размере фактической стоимости обучения за учебный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единовременную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третьем подпункта 11)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приобретение твердого топлива в размере 5 (пять) МРП (в период отопительного сезона) на основании заявления с приложением документов,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Предельный размер социальной помощи по Иртышскому району, лицам оказавшимся в трудной жизненной ситуации составляет 100 (сто) МРП, участникам, лицам с инвалидностью вследствие ранения, контузии, увечья или заболевания, полученных в период Великой Отечественной войны (далее – ВОВ) и лицам, приравненных по льготам к участникам ВОВ 500 (пятьсот) МРП.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 праздничным дням размер социальной помощи для отдельно взятой категории получателей устанавливается в едином размере по согласованию с МИО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Порядок оказания социальной помощи, основания для прекращения и возврата предоставляемой социальной помощи определяется согласно Типовым правилам.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 – Собес".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