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0a55" w14:textId="63a0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Аққулы от 19 июня 2019 года № 207/42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21 сентября 2022 года № 98/20. Зарегистрировано в Министерстве юстиции Республики Казахстан 22 сентября 2022 года № 29742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 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19 июня 2019 года № 207/42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района Аққулы" (зарегистрированное в Реестре государственной регистрации нормативных правовых актов за № 6434).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