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d146b" w14:textId="08d14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села Қарақала сельского округа Қарақала района Аққулы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Қарақала района Аққулы Павлодарской области от 12 января 2022 года № 1-04/1. Зарегистрировано в Министерстве юстиции Республики Казахстан 19 января 2022 года № 26543. Утратило силу решением акима сельского округа Қарақала района Аққулы Павлодарской области от 31 марта 2022 года № 1-04/4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сельского округа Қарақала района Аққулы Павлодарской области от 31.03.2022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1-04/4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и на основании представления главного государственного ветеринарно - санитарного инспектора района Аққулы от 24 декабря 2021 года № 1-28/206,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села Қарақала сельского округа Қарақала района Аққулы в связи с выявлением болезни инфекционного ринотрахеита крупного рогатого скота.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сельского округа Қарақала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Наскенов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