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e8b6" w14:textId="f89e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Қарақала сельского округа Қарақала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Қарақала района Аққулы Павлодарской области от 12 января 2022 года № 1-04/2. Зарегистрировано в Министерстве юстиции Республики Казахстан 19 января 2022 года № 26545. Утратило силу решением акима сельского округа Қарақала района Аққулы Павлодарской области от 31 марта 2022 года № 1-04/5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Қарақала района Аққулы Павлодарской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1-04/5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 - санитарного инспектора района Аққулы от 24 декабря 2021 года № 1-28/207,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Қарақала сельского округа Қарақала района Аққулы в связи с выявлением болезни вирусной диареи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Қарақала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