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2e32" w14:textId="6d82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сельского округа Аққулы района Аққулы Павлодарской области от 31 марта 2022 года № 1-03/2 "Об установлении ограничительных мероприятий на территории села Аққулы сельского округа Аққулы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Аққулы района Аққулы Павлодарской области от 11 мая 2022 года № 1-03/4. Зарегистрировано в Министерстве юстиции Республики Казахстан 12 мая 2022 года № 28004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района Аққулы от 26 апреля 2022 года № 1.1-28/44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инфекционного ринотрахеита среди крупного рогатого скота снять ограничительные мероприятия, установленные на территории села Аққулы сельского округа Аққулы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Аққулы района Аққулы Павлодарской области от 31 марта 2022 года № 1-03/2 "Об установлении ограничительных мероприятий на территории села Аққулы сельского округа Аққулы района Аққулы" (зарегистрировано в Реестре государственной регистрации нормативных правовых актов за № 27477).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