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d7dc" w14:textId="1bad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и развития языков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26 мая 2022 года № 102/5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некторых вопросах организации деятельности государственных органов и их структурных подразделений",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внутренней политики и развития языков Майского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и развития языков Майского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вытекающие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Майского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и развития языков Майского района"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и развития языков Майского района" (далее – ГУ "Отдел внутренней политики и развития языков Майского района") является государственным органом Республики Казахстан, осуществляющим руководство в сфере внутренней политики и развития языков на территории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внутренней политики и развития языков Майского района" имеет ведомственные учреждения: Коммунальное государственное учреждение "АРМАНДАСТАР" жастар орталығы" отдела внутренней политики и развития языков Майского района, акимата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внутренней политики и развития языков Майского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 и развития языков Майского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 и развития языков Майского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политикии развития языков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внутренней политики и развития языков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и развития языков Майского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государственное учреждение "Отдел внутренней политики и развития языков Майского района"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140800, Майский район, село Көктөбе, улица М.Маметова, 38/3.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государственное учреждение "Отдел внутренней политики и развития языков Майского района": понедельник - 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 на государственном языке - "Май ауданының ішкі саясат және тілдерді дамыту бөлімі" мемлекеттік мекемесі, на русском языке - государственное учреждение "Отдел внутренней политики и развития языков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учреждениея "Отдел внутренней политики и развития языков Майского района" является государство в лице акимата Майского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государственное учреждение "Отдел внутренней политики и развития языков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государственное учреждение "Отдел внутренней политики и развития языков Майского района"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внутренней политики и развития языков Майского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государственное учреждение "Отдел внутренней политики и развития языков Майского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"Отдел внутренней политики и развития языков Майского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задачи и полномочия государственного учреждения "Отдел внутренней политики и развития языков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государственного учреждения "Отдел внутренней политики и развития языков Майского района" является участие в государственном регулировании внутриполитических процессов, взаимодействие с государственными органами района в сфере внутренней политики и развития языков, организация мониторинга, анализа и прогнозирования общественно-политической ситуации в районе, деятельности политических партий и иных общественных объединений, выработка рекомендаций и организация работы по обеспечению внутриполитической стабильности.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государственное учреждение "Отдел внутренней политики и развития языков Майского района" является осуществление государственной политики, направленной на регулирование внутриполитических процессов и взаимодействие с государственными органами в сфере внутренней политики и развития языков.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 района по обеспечению общественно-политической стабильности, демократизации общественных процессов и консолидации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и взаимодействие с общественными объединениями, политическими партиями;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мер по созданию условий, благоприятствующих проведению государственной политики, направленной на регулирование внутриполитических процессов, взаимодействие с государственными органами района в разработке и реализации районных программ по пропаганде и разъяснению государственной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системы всестороннего мониторинга, прогнозирования и объективного изучения происходящих в районе общественно-политических процессов и тенденций их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государственной политики в области развития государственного языка и языков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и мониторинг общественно-политической ситуации в Майском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государственным учреждением "Отдел внутренней политики и развития языков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государственного учреждения "Отдел внутренней политики и развития языков Майского района" в государственных органах,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проектов актов акима и акимата района по вопросам, входящим в компетенцию государственного учреждения "Отдел внутренней политики и развития языков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разъяснение и пропаганду в районе основных приоритетов Стратегии развития Казахстана до 2050 года, ежегодных Посланий Президента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повсеместное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информационно-разъяснительную работу о деятельности местных исполнительных органов района в социально-экономической, общественно-политической и других сферах, выработку предложений по совершенствованию работы в данном направлении;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реализует правовые основы функционирование языков, содействует и создает условия для изучения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разработке и реализации концепций, программ, определяющих государственную политику во внутриполитической сфере, в вопросах межэтнических отношений, обеспечения и соблюдения прав и свобод человека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мероприятия районного значения, направленные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реализует государственную молодежную политику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последовательное осуществление политики государства на территории Майского района в отношении религии, обеспечение реализации законодательства в сфере регулирования отношений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работы по формированию, накоплению, обобщению и классификации информационной базы данных общественно-политических, религиозных, молодежных, неправительственных объединений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взаимодействия с политическими партиями, неправительственными организациями, этно-культурными, религиозными объединениями, профессиональными союзами;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работу по пропаганде, методической помощи и применению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материалов на заседания акимата и совещания при акиме района по вопросам, относящимся к компетенции государственного учреждения "Отдел внутренней политики и развития языков Майского района",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подготовке и проведении областных и районных научно-практических мероприятий, направленных на укрепление внутриполитической стабильности и демократизацию политических процессов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установление и постоянное развитие связей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оказывает методическую помощь подведомственной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деятельность консультативно-совещательных органов по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реализует государственную информационную политику через местные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формирует, размещает и контролирует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мониторинг за установлением, размещением государственных символов Республики Казахстан на территории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работу по формированию антикоррупционной культуры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первого руководителя государственного учреждения "Отдел внутренней политики и развития языков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государственного учреждения "Отдел внутренней политики и развития языков Майского район"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и развития языков Майского района"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"Отдел внутренней политики и развития языков Майского района"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внутренней политики и развития языков Майского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внутренней политики и развития языков Майского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государственного учреждения "Отдел внутренней политики и развития языков Майского района"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государственного учреждения "Отдел внутренней политики и развития языков Майского района", осуществляет руководство его деятельностью, несет персональную ответственность за выполнение возложенных на государственное учреждение "Отдел внутренней политики и развития языков Майского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"Отдел внутренней политики и развития языков Майского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государственного учреждения "Отдел внутренней политики и развития языков Майского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должности руководителя подведомственной организаций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порядке установленном законодательством Республики Казахстан, поощрение руководителя подведомственной организаций, оказание материальной помощи, наложение дисциплинарного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государственного учреждения "Отдел внутренней политики и развития языков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государственное учреждение "Отдел внутренней политики и развития языков Майского района" во всех государственных органах, суде и иных организациях, независимо от форм собственности, в соответствии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 на право представления интересов государственного учреждения "Отдел внутренней политики и развития языков Майского района" во всех государственных органах, суде и иных организациях,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совещания с участием руководителя подведомственной организаций и его коллективом;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сотрудников государственного учреждения "Отдел внутренней политики и развития языков Майского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составляет протокола об административном правонарушении на основании статьи </w:t>
      </w:r>
      <w:r>
        <w:rPr>
          <w:rFonts w:ascii="Times New Roman"/>
          <w:b w:val="false"/>
          <w:i w:val="false"/>
          <w:color w:val="000000"/>
          <w:sz w:val="28"/>
        </w:rPr>
        <w:t>489-1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50)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права предусмотренные действующими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внутренней политики и развития языков Майского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государственного учреждения "Отдел внутренней политики и развития языков Майского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внутренней политики и развития языков Майского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Взаимоотношение между государственным учреждением "Отдел внутренней политики и развития языков Майского района" и трудовым коллективом определяется в соответствии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"Отдел внутренней политики и развития языков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внутренней политики и развития языков Майского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 и развития языков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внутренней политики и развития языков Майского района",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внутренней политики и развития языков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 "Отдел внутренней политики и развития языков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ГУ "Отдел внутренней политики и развития языков Майского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государственного учреждения "Отдел внутренней политики и развития языков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"Отдел внутренней политики и развития языков Майского района" имеет в ведении следующую организацию: Коммунальное государственное учреждение "АРМАНДАСТАР" жастар орталығы" отдела внутренней политики и развития языков Майского района, акимата Майского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