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6e946" w14:textId="bc6e9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Павлодарского районного маслихата от 6 июня 2018 года № 34/179 "О повышении ставки земельного налога и ставки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 Павлодарского района Павлодарской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30 марта 2022 года № 22/123. Зарегистрировано в Министерстве юстиции Республики Казахстан 12 апреля 2022 года № 27527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 В соответствии с подпунктом 13)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6 Закона Республики Казахстан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"О правовых актах", Павлодарский районный маслихат 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 Павлодарского районного маслихата от 6 июня 2018 года № 34/179 "О повышении ставки земельного налога и ставки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 Павлодарского района Павлодарской области" (зарегистрированное в Реестре государственной регистрации нормативных правовых актов за № 5996).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Гейнц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