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23fce" w14:textId="d823f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Успенского районного маслихата от 12 апреля 2021 года № 27/3 "Об утверждении правил оказания социальной помощи, установления размеров и определения перечня отдельных категорий нуждающихся граждан Успенского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Успенского районного маслихата Павлодарской области от 11 мая 2022 года № 103/15. Зарегистрировано в Министерстве юстиции Республики Казахстан 12 мая 2022 года № 27991. Утратило силу решением Успенского районного маслихата Павлодарской области от 21 декабря 2023 года № 70/12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Успенского районного маслихата Павлодарской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70/12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от 12 апреля 2021 года № 27/3 "Об утверждении правил оказания социальной помощи, установления размеров и определения перечня отдельных категорий нуждающихся граждан Успенского района" (зарегистрировано в Реестре государственной регистрации нормативных правовых актов под № 7263)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Успенского района, утвержденные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Успенского района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оказания социальной помощи, установления размеров и определения перечня отдельных категорий нуждающихся граждан Успенского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Успенского района.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термины и понятия, которые используются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Успенского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по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под социальной помощью понимается помощь, предоставляемая местным исполнительным органом (далее – МИО)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праздничным дням.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помощь в денежной форме предоставляется через банки второго уровня или организации, имеющие лицензии на соответствующие виды банковских операций путем перечисления на счет 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социальная помощь оказывается в порядке, предусмотренном настоящими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праздничных дней для оказания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– 8 марта;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Праздник единства народа Казахстана – 1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защитника Отечества – 7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– 9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Конституции Республики Казахстан – 30 августа;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Первого Президента Республики Казахстан – 1 декабря.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гражданам из числа следующих категорий: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ветераны боевых действий на территории других государств,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военнообязанные, призывавшиеся на учебные сборы и направлявшиеся в Афганистан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автомобильных батальонов, направлявшиеся в Афганистан для доставки грузов в эту страну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летного состава, совершавшие вылеты на боевые задания в Афганистан с территории бывшего Союза Советских Социалистических Республик (далее – Союза ССР);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и служащие,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ветераны, приравненные по льготам к ветеранам Великой Отечественной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принимавшие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ветераны труда,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лица, на которых распространяется действие Закона,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(умерших) при прохождении воинской службы в мирное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 (супруг) умершего инвалида Великой Отечественной войны или лица, приравненного по льготам к инвалидам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из числа участников ликвидации последствий катастрофы на Чернобыльской атомной электростанции в 1988-1989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граждане, признанные в судебном либо ином установленном Законом Республики Казахстан "О реабилитации жертв массовых политических репрессий" порядке жертвами политических репрессий или пострадавшими от политических репрессий;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инвалиды,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дети-инвалиды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 первой и второй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 первой, второй и третьей группы, имеющие несовершеннолетних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 третьей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 первой группы, нуждающиеся в санаторно-курортном лечении;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 первой группы, нуждающиеся в гемодиализе;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с детьми-инвалидами до 18 лет больными детским церебральным параличом, парезом, гидроцефалией, первичным иммунодефицитом и аутизмом;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воспитывающие детей-инвалидов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инвалиды, дети-инвалиды, обучающиеся в колледжах Республики Казахстан на платной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инвалиды, дети-инвалиды, обучающиеся в высших учебных заведениях Республики Казахстан на платной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студенты, обучающиеся в высших учебных заведениях из малообеспеченных семей, доход которых на одного члена семьи не превышает установленной по области величины прожиточного минимума, дети-сироты и дети, оставшиеся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малообеспеченные граждане,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попавшие в трудную жизненную ситуацию, вследствие длительной болезни более одного месяца;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семьи, с доходами ниже семидесяти процентов от установленной по области величины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семьи, получающие государственную адресную социальную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семьи, имеющие детей в возрасте до 1 года, среднедушевой доход которых не превышает размера установленной по области величины прожиточного минимума, находящиеся на искусственном вскармливании;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беременные женщины, среднедушевой доход которых не превышает размера установленной по области величины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многодетные матери из числа получателей адресной социальной помощи, имеющим детей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граждане, имеющие социально 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онкологическим заболеванием;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туберкулезным заболеванием;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инфицированные вирусом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до 18 лет, инфицированные вирусом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лица, достигшие пенсионного возраста,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получающие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лет и более (старше), получающие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лица, освободившиеся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лица, пострадавшие вследствие стихийного бедствия или пожара в течении трех месяцев с момента наступления данной ситуации.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оказывает без учета дохода: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 к праздничным дням: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Международному женскому дню, для категории, указанной в абзаце седьмом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Празднику единства народа Казахстана, для категории, указанной в подпункте 5)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защитника Отечества для категорий, указанных в абзаце шестом подпункта 1), в абзаце втором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Победы, для категорий, указанных в абзацах втором, третьем, четвертом, пятом подпункта 1), подпунктах 2), 3), 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Конституции Республики Казахстан, для категорий, указанных в абзацах девятом, десятом, одиннадцатом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Первого Президента Республики Казахстан, для категорий, указанных в абзацах втором, третьем подпункта 6), подпункте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единовременную социальную помощь: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втором, третьем, пятом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размере 7 (семь) месячных расчетных показателей (далее – МРП)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четвертом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размере 5 (пять) МРП на оздоровление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втором, шестом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размере 40 (сорок) МРП (на проезд, проживание и питание сопровождающего лица)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восьмом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размере 20 (двадцать) МРП (на социальную адаптацию и реабилитацию)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втором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настоящих Правил,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размере 7 (семь) МРП на основании списка, предоставляемого коммунальным государственным предприятием на праве хозяйственного ведения "Успенская районная больница" (далее – районная больница);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четвертом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размере 7 (семь)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пятом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размере 20 (двадцать)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социальная помощь в размере 5 (пять)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социальная помощь в размере до 60 (шестьдесят)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ежеквартальную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подпунктах 1), 2), в абзаце втором подпункта 3), в абзацах втором, четвертом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оздоровление в размере 3,6 (три целых шесть десятых) МРП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категорий, указанных в абзацах втором, третьем подпункта 6) пункта 7 настоящих Правил, на оздоровление в размере 2 (два) МРП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ежемесячную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оздоровление в размере 10 (десять) МРП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втором, третьем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(инвалидам, не способным самостоятельно себя обслужить и нуждающимся по состоянию здоровья в постоянной помощи, не имеющим трудоспособных совершеннолетних детей (супруга), обязанных содержать своих родителей (супруга) и заботиться о них, или имеющих близких родственников, которые по объективным причинам не могут обеспечить им постоянную помощь и уход (в силу преклонного возраста, имеют инвалидность первой, второй группы, онкологические, психические заболевания, находятся в местах лишения свободы или выехали на постоянное местожительство за пределы страны или проживают в другом населенном пункте) настоящих Правил на основании списка уполномоченного органа в размере 3 (три)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втором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возмещение затрат на проезд в размере фактической стоимости проездных билетов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седьмом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возмещение затрат на проезд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питание в период амбулаторного лечения в размере 15 (пятнадцать) МРП на основании списка, предоставляемого районной больницей;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пятом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размере двукратного прожиточного минимума, установленного Законом Республики Казахстан о республиканском бюджете на соответствующий финансовый год на основании списка, предоставляемого районной больницей.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оказывает с учетом дохода: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оплачивается сумма, указанная в трехстороннем договоре на оказание образовательных услуг, подписанного акимом Успенского района, руководителем высшего учебного заведения и студентом;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втором, шестом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среднедушевой доход которых, не превышает величины прожиточного минимума, установленной по Павлодарской области, в размере 15 (пятнадцать) МРП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третьем, четвертом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социальная помощь на приобретение твердого топлива в размере 14 (четырнадцать) МРП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ежемесячная социальная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период обучения на проживание, питание и проезд к месту жительства в размере 7 (семь) МРП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пятом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размере 5 (пять) МРП на основании заявления одного из родителей о назначении социальной помощи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Размер оказываемой социальной помощи в каждом отдельном случае определяет специальная комиссия, в соответствии с настоящими Правилами, и указывает его в заключении о необходимости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 праздничным дням размер социальной помощи для отдельно взятой категории получателей устанавливается в едином размере по согласованию с МИО области.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Порядок оказания социальной помощи определены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прекращается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Успенского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