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1736" w14:textId="31b1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местах размещения туристов на 2022 год по Успенскому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25 ноября 2022 года № 133/23. Зарегистрировано в Министерстве юстиции Республики Казахстан 25 ноября 2022 года № 30716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- 0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и сельского хозяйства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