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ee13b" w14:textId="40ee1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2022 год по Щербактинскому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Щербактинского районного маслихата Павлодарской области от 14 апреля 2022 года № 92/26. Зарегистрировано в Министерстве юстиции Республики Казахстан 19 апреля 2022 года № 27638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2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Щербактинский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ставки туристского взноса для иностранцев в местах размещения туристов с 1 января по 31 декабря 2022 года включительно – 0 (ноль) процентов от стоимости пребывания.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Щербактинского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