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3b93" w14:textId="1a53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"Об утверждении порядка и размера оказания социальной поддержки по оплате коммунальных услуг и приобретения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Щербактинского района" от 21 ноября 2019 года № 211/64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14 апреля 2022 года № 91/26. Зарегистрировано в Министерстве юстиции Республики Казахстан 19 апреля 2022 года № 27639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Павлодарской области "Об утверждении порядка и размера оказания социальной поддержки по оплате коммунальных услуг и приобретения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Щербактинского района" от 21 ноября 2019 года № 211/64 (зарегистрированное в Реестре государственной регистрации нормативных правовых актов за № 6632),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Социальная поддержка специалистам оказывается один раз в год за счет бюджетных средств в размере 4 месячных расчетных показателей.".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