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ea3a1" w14:textId="7eea3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Щербактинского района от 11 августа 2014 года № 273/15 "Об определении мест для размещения агитационных печатных материалов и помещений для проведения встреч с избирателями"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29 декабря 2022 года № 289/1. Зарегистрировано в Министерстве юстиции Республики Казахстан 29 декабря 2022 года № 31421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Щербактинского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Щербактинского района от 11 августа 2014 года № 273/15 "Об определении мест для размещения агитационных печатных материалов и помещений для проведения встреч с избирателями" (зарегистрировано в Реестре государственной регистрации нормативных правовых актов под № 4002)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мест для размещения агитационных печатных материалов для всех кандидатов на территории Щербактинского района";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Определить совместно с Щербактинской районной территориальной избирательной комиссией места для размещения агитационных печатных материалов для всех кандидатов на территории Щербактинского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исключить;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исключить.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Щербактинского района.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Щербактинского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273/15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на территории Щербактинского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стендов (щитов, тумб)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Александровка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Алексеевка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Жана-Аул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Галкино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Татьяновка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медицинского пункта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Назаровка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коммунального государственного учреждения "Назаровская основная общеобразовательная школа" отдела образования Щербактинского района, управления образования Павлодарской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Богодаровка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Малиновка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Сахновка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Жылы-Булак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Красиловка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Заборовка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коммунального государственного учреждения "Заборовская основная общеобразовательная школа" отдела образования Щербактинского района, управления образования Павлодарской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Сосновка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Сынтас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Кольбулак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коммунального государственного учреждения "Алгинская начальная общеобразовательная школа" отдела образования Щербактинского района, управления образования Павлодарской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Хмельницкое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Маралды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коммунального государственного учреждения "Маралдинская начальная общеобразовательная школа" отдела образования Щербактинского района, управления образования Павлодарской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Шарбакты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коммунального государственного учреждения "Средняя общеобразовательная школа № 3" отдела образования Щербактинского района, управления образования Павлодарской области"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коммунального государственного учреждения "Средняя общеобразовательная школа с гимназическими классами" отдела образования Щербактинского района, управления образования Павлодарской области"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коммунального государственного учреждения "Основная общеобразовательная школа № 2" отдела образования Щербактинского района, управления образования Павлодарской области"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коммунального государственного предприятия на праве хозяйственного ведения "Щербактинская районная больница" управления здравоохранения Павлодарской области, акимата Павлодарской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Садык-Ащи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административного здания бывшей школы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Шалдай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Чигириновка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Есильбай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Арбаиген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