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bc5c" w14:textId="c63b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Алматы от 14 декабря 2021 года № 101 "О бюджете города Алматы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ХIV сессии маслихата города Алматы VII созыва от 27 января 2022 года № 108. Зарегистрировано Министерством юстиции Республики Казахстан 3 февраля 2022 года № 26735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"О бюджете города Алматы на 2022-2024 годы" от 14 декабря 2021 года № 101 (зарегистрировано в Реестре государственной регистрации нормативных правовых актов под № 26001)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Алматы на 2022-2024 годы согласно приложениям 1, 2 и 3 к настоящему решению,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1 030 714 024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813 018 325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4 099 585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35 369 200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178 226 914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991 638 961,2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14 097 244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47 399 396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47 736 396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-22 421 577,2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 – 22 421 577,2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в бюджете города расходы на государственные услуги общего характера в сумме 8 102 607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расходы на оборону в размере 6 354 778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расходы по обеспечению общественного порядка, безопасности, правовой, судебной, уголовно-исполнительной деятельности в сумме 24 099 877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расходы на образование в сумме 280 527 597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расходы на здравоохранение в сумме 41 235 175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расходы на социальную помощь и социальное обеспечение в сумме 39 607 919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расходы на жилищно-коммунальное хозяйство в сумме 141 997 335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расходы на культуру, спорт, туризм и информационное пространство в сумме 33 130 113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расходы на топливно-энергетический комплекс и недропользование в сумме 21 585 731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расходы на сельское, водное, лесное, рыбное хозяйство, особо охраняемые природные территории, охрана окружающей среды и животного мира, земельные отношения в сумме 7 455 360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расходы на промышленность, архитектурную, градостроительную и строительную деятельность в сумме 3 674 594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расходы на транспорт и коммуникации в сумме 122 675 382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расходы на прочие расходы в сумме 85 688 412 тысячи тенге.".</w:t>
      </w:r>
    </w:p>
    <w:bookmarkStart w:name="z1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2022 года № 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2021 года № 101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2022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1 030 714 024,0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813 018 325,0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545 043 629,0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258 975 977,0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286 067 652,0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177 570 736,0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177 570 736,0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56 625 838,0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17 690 651,0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28 398 747,0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31 026 344,0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31 026 344,0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178 226 914,0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178 226 914,0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178 226 914,0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991 638 961,2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экономической политики, планирования и исполнения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24 099 877,0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16 251 176,0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280 527 597,0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42 370 056,0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42 370 056,0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43 382 911,0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142 899 892,0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60 949 823,0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69 308 435,0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25 257 718,0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организациях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общественного здоровья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8 152 697,0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26 443 288,0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21 828 839,0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мероприятия по предупреждению распространения коронавирусной инфекции COVID-19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39 607 919,0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благосостояния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15 344 851,0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7 624 070,0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занятости, труда и миграции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126 997 335,0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25 651 432,0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8 549 727,0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обеспечения безопасной эксплуатации опасных технических устройств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9 446 695,0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9 446 695,0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11 225 093,0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11 225 093,0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25 188 288,0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13 152 574,0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29 528 663,0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33 130 113,0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туризма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креативных индустрий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креативной индустрии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городских мероприятий по поддержке креативной индустрии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общественного развития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и развития зеленой экономики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экосистемы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112 373 726,0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41 396 126,0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20 646 126,0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70 977 600,0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56 744 363,0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48 253 672,0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7 328 376,0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230 907 806,2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230 907 806,2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18 920 906,0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14 097 244,0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47 399 396,0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47 736 396,0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10 301 656,0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10 301 656,0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10 301 656,0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37 434 740,0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21 291 032,0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21 291 032,0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-22 421 577,2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22 421 577,2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